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54" w:rsidRDefault="00715F54" w:rsidP="00886A41">
      <w:pPr>
        <w:pStyle w:val="a3"/>
        <w:ind w:left="106" w:right="-34"/>
        <w:rPr>
          <w:sz w:val="20"/>
        </w:rPr>
      </w:pPr>
    </w:p>
    <w:p w:rsidR="002D636E" w:rsidRDefault="00A81F9C" w:rsidP="00886A41">
      <w:pPr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2062" style="position:absolute;margin-left:-56.85pt;margin-top:-39.55pt;width:567pt;height:1in;z-index:-251651584" coordorigin="261,234" coordsize="11340,1440">
            <v:roundrect id="_x0000_s2063" style="position:absolute;left:261;top:234;width:11340;height:1440;mso-position-horizontal-relative:page;mso-position-vertical-relative:page" arcsize="10923f" fillcolor="#36f" stroked="f" strokecolor="#31849b">
              <v:fill opacity="36700f"/>
              <v:imagedata embosscolor="shadow add(51)"/>
              <v:shadow type="emboss" color="lineOrFill darken(153)" color2="shadow add(102)" offset="1pt,1pt"/>
              <o:extrusion v:ext="view" color="#6cf" rotationangle="10"/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4" type="#_x0000_t75" style="position:absolute;left:10341;top:414;width:864;height:1080" wrapcoords="-300 0 -300 21360 21600 21360 21600 0 -300 0">
              <v:imagedata r:id="rId8" o:title="" cropright="51224f"/>
            </v:shape>
          </v:group>
        </w:pict>
      </w: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tbl>
      <w:tblPr>
        <w:tblStyle w:val="ad"/>
        <w:tblW w:w="1059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6"/>
        <w:gridCol w:w="4996"/>
      </w:tblGrid>
      <w:tr w:rsidR="002D636E" w:rsidTr="00D04539">
        <w:trPr>
          <w:trHeight w:val="2415"/>
        </w:trPr>
        <w:tc>
          <w:tcPr>
            <w:tcW w:w="5596" w:type="dxa"/>
          </w:tcPr>
          <w:p w:rsidR="002D636E" w:rsidRDefault="002D636E" w:rsidP="00886A41">
            <w:pPr>
              <w:widowControl w:val="0"/>
              <w:autoSpaceDE w:val="0"/>
              <w:autoSpaceDN w:val="0"/>
              <w:adjustRightInd w:val="0"/>
              <w:ind w:left="287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</w:t>
            </w:r>
            <w:r>
              <w:rPr>
                <w:spacing w:val="-2"/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</w:p>
          <w:p w:rsidR="002D636E" w:rsidRDefault="002D636E" w:rsidP="00886A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636E" w:rsidRDefault="002D636E" w:rsidP="00886A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636E" w:rsidRDefault="002D636E" w:rsidP="00886A41">
            <w:pPr>
              <w:widowControl w:val="0"/>
              <w:autoSpaceDE w:val="0"/>
              <w:autoSpaceDN w:val="0"/>
              <w:adjustRightInd w:val="0"/>
              <w:spacing w:after="3"/>
              <w:rPr>
                <w:sz w:val="12"/>
                <w:szCs w:val="12"/>
              </w:rPr>
            </w:pPr>
          </w:p>
          <w:p w:rsidR="002D636E" w:rsidRDefault="002D636E" w:rsidP="00886A41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>
              <w:rPr>
                <w:spacing w:val="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Пе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г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ич</w:t>
            </w:r>
            <w:r>
              <w:rPr>
                <w:spacing w:val="-1"/>
                <w:sz w:val="24"/>
                <w:szCs w:val="24"/>
              </w:rPr>
              <w:t>еск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5"/>
                <w:sz w:val="24"/>
                <w:szCs w:val="24"/>
              </w:rPr>
              <w:t>с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ета</w:t>
            </w:r>
          </w:p>
          <w:p w:rsidR="002D636E" w:rsidRDefault="002D636E" w:rsidP="00886A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D636E" w:rsidRDefault="002D636E" w:rsidP="00886A41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МБОУ «Лицей №35»</w:t>
            </w:r>
          </w:p>
          <w:p w:rsidR="002D636E" w:rsidRDefault="002D636E" w:rsidP="00886A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D636E" w:rsidRDefault="002D636E" w:rsidP="00A8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 w:rsidR="00A81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A81F9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81F9C">
              <w:rPr>
                <w:sz w:val="24"/>
                <w:szCs w:val="24"/>
              </w:rPr>
              <w:t xml:space="preserve">  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="00A81F9C">
              <w:rPr>
                <w:sz w:val="24"/>
                <w:szCs w:val="24"/>
              </w:rPr>
              <w:t xml:space="preserve"> 30.12.</w:t>
            </w:r>
            <w:r>
              <w:rPr>
                <w:sz w:val="24"/>
                <w:szCs w:val="24"/>
              </w:rPr>
              <w:t>201</w:t>
            </w:r>
            <w:r w:rsidR="00A81F9C">
              <w:rPr>
                <w:sz w:val="24"/>
                <w:szCs w:val="24"/>
              </w:rPr>
              <w:t>8</w:t>
            </w:r>
            <w:r>
              <w:rPr>
                <w:spacing w:val="-2"/>
                <w:sz w:val="24"/>
                <w:szCs w:val="24"/>
              </w:rPr>
              <w:t xml:space="preserve"> г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996" w:type="dxa"/>
          </w:tcPr>
          <w:p w:rsidR="002D636E" w:rsidRDefault="002D636E" w:rsidP="00886A41">
            <w:pPr>
              <w:widowControl w:val="0"/>
              <w:autoSpaceDE w:val="0"/>
              <w:autoSpaceDN w:val="0"/>
              <w:adjustRightInd w:val="0"/>
              <w:ind w:left="485" w:right="-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</w:t>
            </w:r>
          </w:p>
          <w:p w:rsidR="002D636E" w:rsidRDefault="002D636E" w:rsidP="00886A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636E" w:rsidRDefault="002D636E" w:rsidP="00886A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636E" w:rsidRDefault="002D636E" w:rsidP="00886A41">
            <w:pPr>
              <w:widowControl w:val="0"/>
              <w:autoSpaceDE w:val="0"/>
              <w:autoSpaceDN w:val="0"/>
              <w:adjustRightInd w:val="0"/>
              <w:spacing w:after="15"/>
              <w:rPr>
                <w:sz w:val="16"/>
                <w:szCs w:val="16"/>
              </w:rPr>
            </w:pPr>
          </w:p>
          <w:p w:rsidR="002D636E" w:rsidRDefault="002D636E" w:rsidP="00886A41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 </w:t>
            </w:r>
            <w:r>
              <w:rPr>
                <w:spacing w:val="-4"/>
                <w:sz w:val="24"/>
                <w:szCs w:val="24"/>
              </w:rPr>
              <w:t>МБОУ «Лицей №35»</w:t>
            </w:r>
          </w:p>
          <w:p w:rsidR="002D636E" w:rsidRDefault="002D636E" w:rsidP="00886A41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  <w:p w:rsidR="002D636E" w:rsidRDefault="002D636E" w:rsidP="00886A41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________________   Романенко</w:t>
            </w:r>
            <w:r w:rsidR="00886A41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О.В.</w:t>
            </w:r>
          </w:p>
          <w:p w:rsidR="002D636E" w:rsidRDefault="002D636E" w:rsidP="00886A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D636E" w:rsidRDefault="002D636E" w:rsidP="00886A41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з№</w:t>
            </w:r>
            <w:r w:rsidR="00A81F9C">
              <w:rPr>
                <w:sz w:val="24"/>
                <w:szCs w:val="24"/>
              </w:rPr>
              <w:t xml:space="preserve"> 7/2 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="00A81F9C">
              <w:rPr>
                <w:sz w:val="24"/>
                <w:szCs w:val="24"/>
              </w:rPr>
              <w:t xml:space="preserve"> 10.01.</w:t>
            </w:r>
            <w:r>
              <w:rPr>
                <w:sz w:val="24"/>
                <w:szCs w:val="24"/>
              </w:rPr>
              <w:t>2019</w:t>
            </w:r>
            <w:r>
              <w:rPr>
                <w:spacing w:val="-2"/>
                <w:sz w:val="24"/>
                <w:szCs w:val="24"/>
              </w:rPr>
              <w:t xml:space="preserve"> г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</w:p>
          <w:p w:rsidR="002D636E" w:rsidRDefault="002D636E" w:rsidP="00886A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spacing w:after="18"/>
        <w:rPr>
          <w:sz w:val="16"/>
          <w:szCs w:val="16"/>
        </w:rPr>
      </w:pPr>
    </w:p>
    <w:p w:rsidR="00D04539" w:rsidRDefault="00D04539" w:rsidP="00886A41">
      <w:pPr>
        <w:adjustRightInd w:val="0"/>
        <w:ind w:right="-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Адаптированная основная</w:t>
      </w:r>
    </w:p>
    <w:p w:rsidR="002D636E" w:rsidRDefault="00D04539" w:rsidP="00886A41">
      <w:pPr>
        <w:adjustRightInd w:val="0"/>
        <w:ind w:right="-20"/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о</w:t>
      </w:r>
      <w:r w:rsidR="002D636E" w:rsidRPr="00596876">
        <w:rPr>
          <w:b/>
          <w:sz w:val="40"/>
          <w:szCs w:val="40"/>
        </w:rPr>
        <w:t>б</w:t>
      </w:r>
      <w:r w:rsidR="00AD7FE6">
        <w:rPr>
          <w:b/>
          <w:sz w:val="40"/>
          <w:szCs w:val="40"/>
        </w:rPr>
        <w:t>щеобра</w:t>
      </w:r>
      <w:r w:rsidR="00347A9D">
        <w:rPr>
          <w:b/>
          <w:sz w:val="40"/>
          <w:szCs w:val="40"/>
        </w:rPr>
        <w:t>зовательная</w:t>
      </w:r>
      <w:r>
        <w:rPr>
          <w:b/>
          <w:bCs/>
          <w:spacing w:val="-1"/>
          <w:sz w:val="40"/>
          <w:szCs w:val="40"/>
        </w:rPr>
        <w:t xml:space="preserve"> </w:t>
      </w:r>
      <w:r w:rsidR="002D636E" w:rsidRPr="00596876">
        <w:rPr>
          <w:b/>
          <w:bCs/>
          <w:sz w:val="40"/>
          <w:szCs w:val="40"/>
        </w:rPr>
        <w:t>п</w:t>
      </w:r>
      <w:r w:rsidR="002D636E" w:rsidRPr="00596876">
        <w:rPr>
          <w:b/>
          <w:bCs/>
          <w:spacing w:val="-1"/>
          <w:sz w:val="40"/>
          <w:szCs w:val="40"/>
        </w:rPr>
        <w:t>р</w:t>
      </w:r>
      <w:r w:rsidR="002D636E" w:rsidRPr="00596876">
        <w:rPr>
          <w:b/>
          <w:bCs/>
          <w:sz w:val="40"/>
          <w:szCs w:val="40"/>
        </w:rPr>
        <w:t>о</w:t>
      </w:r>
      <w:r w:rsidR="002D636E" w:rsidRPr="00596876">
        <w:rPr>
          <w:b/>
          <w:bCs/>
          <w:spacing w:val="1"/>
          <w:sz w:val="40"/>
          <w:szCs w:val="40"/>
        </w:rPr>
        <w:t>г</w:t>
      </w:r>
      <w:r w:rsidR="002D636E" w:rsidRPr="00596876">
        <w:rPr>
          <w:b/>
          <w:bCs/>
          <w:sz w:val="40"/>
          <w:szCs w:val="40"/>
        </w:rPr>
        <w:t>р</w:t>
      </w:r>
      <w:r w:rsidR="002D636E" w:rsidRPr="00596876">
        <w:rPr>
          <w:b/>
          <w:bCs/>
          <w:spacing w:val="-1"/>
          <w:sz w:val="40"/>
          <w:szCs w:val="40"/>
        </w:rPr>
        <w:t>а</w:t>
      </w:r>
      <w:r w:rsidR="002D636E" w:rsidRPr="00596876">
        <w:rPr>
          <w:b/>
          <w:bCs/>
          <w:spacing w:val="1"/>
          <w:sz w:val="40"/>
          <w:szCs w:val="40"/>
        </w:rPr>
        <w:t>мм</w:t>
      </w:r>
      <w:r>
        <w:rPr>
          <w:b/>
          <w:bCs/>
          <w:sz w:val="40"/>
          <w:szCs w:val="40"/>
        </w:rPr>
        <w:t>а начального</w:t>
      </w:r>
      <w:r w:rsidR="002D636E" w:rsidRPr="00596876">
        <w:rPr>
          <w:b/>
          <w:bCs/>
          <w:sz w:val="40"/>
          <w:szCs w:val="40"/>
        </w:rPr>
        <w:t xml:space="preserve"> общего образования</w:t>
      </w:r>
      <w:r w:rsidR="00AD7FE6">
        <w:rPr>
          <w:b/>
          <w:bCs/>
          <w:sz w:val="40"/>
          <w:szCs w:val="40"/>
        </w:rPr>
        <w:t xml:space="preserve"> учащего</w:t>
      </w:r>
      <w:r>
        <w:rPr>
          <w:b/>
          <w:bCs/>
          <w:sz w:val="40"/>
          <w:szCs w:val="40"/>
        </w:rPr>
        <w:t>ся с задержкой</w:t>
      </w:r>
    </w:p>
    <w:p w:rsidR="00D04539" w:rsidRPr="00596876" w:rsidRDefault="00D04539" w:rsidP="00886A41">
      <w:pPr>
        <w:adjustRightInd w:val="0"/>
        <w:ind w:right="-20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психического развития (3</w:t>
      </w:r>
      <w:r w:rsidR="00886A41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класс, вариант 7.2.)</w:t>
      </w:r>
    </w:p>
    <w:p w:rsidR="002D636E" w:rsidRPr="00596876" w:rsidRDefault="002D636E" w:rsidP="00886A41">
      <w:pPr>
        <w:adjustRightInd w:val="0"/>
        <w:ind w:right="-20"/>
        <w:jc w:val="center"/>
        <w:rPr>
          <w:b/>
          <w:sz w:val="40"/>
          <w:szCs w:val="40"/>
        </w:rPr>
      </w:pPr>
      <w:r w:rsidRPr="00596876">
        <w:rPr>
          <w:b/>
          <w:spacing w:val="-4"/>
          <w:sz w:val="40"/>
          <w:szCs w:val="40"/>
        </w:rPr>
        <w:t xml:space="preserve">Муниципального бюджетного </w:t>
      </w:r>
      <w:r>
        <w:rPr>
          <w:b/>
          <w:spacing w:val="-4"/>
          <w:sz w:val="40"/>
          <w:szCs w:val="40"/>
        </w:rPr>
        <w:t>обще</w:t>
      </w:r>
      <w:r w:rsidRPr="00596876">
        <w:rPr>
          <w:b/>
          <w:spacing w:val="-4"/>
          <w:sz w:val="40"/>
          <w:szCs w:val="40"/>
        </w:rPr>
        <w:t>образовательного учреждения «Эколого-биологический лицей №35»</w:t>
      </w:r>
    </w:p>
    <w:p w:rsidR="002D636E" w:rsidRPr="00596876" w:rsidRDefault="00D04539" w:rsidP="00886A41">
      <w:pPr>
        <w:adjustRightInd w:val="0"/>
        <w:ind w:left="1155" w:right="1060"/>
        <w:jc w:val="center"/>
        <w:rPr>
          <w:b/>
          <w:spacing w:val="2"/>
          <w:sz w:val="40"/>
          <w:szCs w:val="40"/>
        </w:rPr>
      </w:pPr>
      <w:r>
        <w:rPr>
          <w:b/>
          <w:bCs/>
          <w:sz w:val="40"/>
          <w:szCs w:val="40"/>
        </w:rPr>
        <w:t>на 2-е полугодие 2018-2019 учебного года</w:t>
      </w:r>
      <w:r w:rsidR="002D636E" w:rsidRPr="00596876">
        <w:rPr>
          <w:b/>
          <w:bCs/>
          <w:sz w:val="40"/>
          <w:szCs w:val="40"/>
        </w:rPr>
        <w:t>.</w:t>
      </w: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AD7FE6" w:rsidRDefault="00AD7FE6" w:rsidP="00886A41">
      <w:pPr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D04539">
        <w:rPr>
          <w:b/>
          <w:sz w:val="24"/>
          <w:szCs w:val="24"/>
        </w:rPr>
        <w:t>Город Майк</w:t>
      </w:r>
      <w:r>
        <w:rPr>
          <w:b/>
          <w:sz w:val="24"/>
          <w:szCs w:val="24"/>
        </w:rPr>
        <w:t>оп</w:t>
      </w:r>
    </w:p>
    <w:p w:rsidR="002D636E" w:rsidRDefault="00AD7FE6" w:rsidP="00886A41">
      <w:pPr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Pr="00D04539">
        <w:rPr>
          <w:b/>
          <w:sz w:val="24"/>
          <w:szCs w:val="24"/>
        </w:rPr>
        <w:t>2019 год</w:t>
      </w: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Pr="00D04539" w:rsidRDefault="00D04539" w:rsidP="00AD7FE6">
      <w:pPr>
        <w:tabs>
          <w:tab w:val="left" w:pos="4483"/>
        </w:tabs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2D636E" w:rsidRDefault="002D636E" w:rsidP="00886A41">
      <w:pPr>
        <w:adjustRightInd w:val="0"/>
        <w:rPr>
          <w:sz w:val="24"/>
          <w:szCs w:val="24"/>
        </w:rPr>
      </w:pPr>
    </w:p>
    <w:p w:rsidR="002D636E" w:rsidRDefault="002D636E" w:rsidP="00886A41">
      <w:pPr>
        <w:adjustRightInd w:val="0"/>
        <w:spacing w:after="2"/>
        <w:rPr>
          <w:sz w:val="24"/>
          <w:szCs w:val="24"/>
        </w:rPr>
      </w:pPr>
    </w:p>
    <w:p w:rsidR="00D04539" w:rsidRDefault="00D04539" w:rsidP="00886A41">
      <w:pPr>
        <w:rPr>
          <w:sz w:val="20"/>
        </w:rPr>
        <w:sectPr w:rsidR="00D04539">
          <w:type w:val="continuous"/>
          <w:pgSz w:w="11910" w:h="16840"/>
          <w:pgMar w:top="1180" w:right="0" w:bottom="0" w:left="460" w:header="720" w:footer="720" w:gutter="0"/>
          <w:cols w:space="720"/>
        </w:sectPr>
      </w:pPr>
    </w:p>
    <w:p w:rsidR="00F41452" w:rsidRPr="00D04539" w:rsidRDefault="00F41452" w:rsidP="00886A41">
      <w:pPr>
        <w:rPr>
          <w:b/>
          <w:sz w:val="28"/>
          <w:szCs w:val="28"/>
        </w:rPr>
      </w:pPr>
      <w:r w:rsidRPr="00D04539">
        <w:rPr>
          <w:b/>
          <w:sz w:val="28"/>
          <w:szCs w:val="28"/>
        </w:rPr>
        <w:lastRenderedPageBreak/>
        <w:t>Содержание</w:t>
      </w:r>
    </w:p>
    <w:p w:rsidR="00F41452" w:rsidRPr="00D04539" w:rsidRDefault="00F41452" w:rsidP="00886A41">
      <w:pPr>
        <w:jc w:val="center"/>
        <w:rPr>
          <w:b/>
          <w:sz w:val="28"/>
          <w:szCs w:val="28"/>
        </w:rPr>
      </w:pPr>
    </w:p>
    <w:tbl>
      <w:tblPr>
        <w:tblW w:w="10041" w:type="dxa"/>
        <w:tblLook w:val="04A0" w:firstRow="1" w:lastRow="0" w:firstColumn="1" w:lastColumn="0" w:noHBand="0" w:noVBand="1"/>
      </w:tblPr>
      <w:tblGrid>
        <w:gridCol w:w="636"/>
        <w:gridCol w:w="8423"/>
        <w:gridCol w:w="982"/>
      </w:tblGrid>
      <w:tr w:rsidR="00F41452" w:rsidRPr="00D04539" w:rsidTr="00886A41">
        <w:trPr>
          <w:trHeight w:val="241"/>
        </w:trPr>
        <w:tc>
          <w:tcPr>
            <w:tcW w:w="627" w:type="dxa"/>
          </w:tcPr>
          <w:p w:rsidR="00F41452" w:rsidRPr="00D04539" w:rsidRDefault="00F41452" w:rsidP="00886A41">
            <w:pPr>
              <w:rPr>
                <w:sz w:val="28"/>
                <w:szCs w:val="28"/>
              </w:rPr>
            </w:pPr>
          </w:p>
        </w:tc>
        <w:tc>
          <w:tcPr>
            <w:tcW w:w="8432" w:type="dxa"/>
          </w:tcPr>
          <w:p w:rsidR="00F41452" w:rsidRPr="00D04539" w:rsidRDefault="00F41452" w:rsidP="00886A41">
            <w:pPr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Оглавление</w:t>
            </w:r>
          </w:p>
        </w:tc>
        <w:tc>
          <w:tcPr>
            <w:tcW w:w="982" w:type="dxa"/>
          </w:tcPr>
          <w:p w:rsidR="00F41452" w:rsidRPr="00D04539" w:rsidRDefault="00F41452" w:rsidP="00886A41">
            <w:pPr>
              <w:ind w:firstLine="31"/>
              <w:jc w:val="center"/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стр.</w:t>
            </w:r>
          </w:p>
        </w:tc>
      </w:tr>
      <w:tr w:rsidR="00F41452" w:rsidRPr="00D04539" w:rsidTr="00886A41">
        <w:trPr>
          <w:trHeight w:val="343"/>
        </w:trPr>
        <w:tc>
          <w:tcPr>
            <w:tcW w:w="627" w:type="dxa"/>
          </w:tcPr>
          <w:p w:rsidR="004E6218" w:rsidRPr="00D04539" w:rsidRDefault="00F41452" w:rsidP="00886A41">
            <w:pPr>
              <w:rPr>
                <w:sz w:val="28"/>
                <w:szCs w:val="28"/>
              </w:rPr>
            </w:pPr>
            <w:r w:rsidRPr="00D04539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432" w:type="dxa"/>
          </w:tcPr>
          <w:p w:rsidR="00725B47" w:rsidRPr="00D04539" w:rsidRDefault="00F41452" w:rsidP="00886A41">
            <w:pPr>
              <w:rPr>
                <w:sz w:val="28"/>
                <w:szCs w:val="28"/>
              </w:rPr>
            </w:pPr>
            <w:r w:rsidRPr="00D04539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82" w:type="dxa"/>
          </w:tcPr>
          <w:p w:rsidR="004E6218" w:rsidRPr="00D04539" w:rsidRDefault="00F41452" w:rsidP="00886A41">
            <w:pPr>
              <w:ind w:firstLine="31"/>
              <w:jc w:val="center"/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3</w:t>
            </w:r>
            <w:r w:rsidR="0040136C">
              <w:rPr>
                <w:sz w:val="28"/>
                <w:szCs w:val="28"/>
              </w:rPr>
              <w:t>-20</w:t>
            </w:r>
          </w:p>
        </w:tc>
      </w:tr>
      <w:tr w:rsidR="004E6218" w:rsidRPr="00D04539" w:rsidTr="00886A41">
        <w:trPr>
          <w:trHeight w:val="301"/>
        </w:trPr>
        <w:tc>
          <w:tcPr>
            <w:tcW w:w="627" w:type="dxa"/>
          </w:tcPr>
          <w:p w:rsidR="004E6218" w:rsidRPr="00D04539" w:rsidRDefault="004E6218" w:rsidP="00886A41">
            <w:pPr>
              <w:rPr>
                <w:b/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1.1</w:t>
            </w:r>
          </w:p>
        </w:tc>
        <w:tc>
          <w:tcPr>
            <w:tcW w:w="8432" w:type="dxa"/>
          </w:tcPr>
          <w:p w:rsidR="004E6218" w:rsidRPr="00D04539" w:rsidRDefault="004E6218" w:rsidP="00886A41">
            <w:pPr>
              <w:rPr>
                <w:b/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982" w:type="dxa"/>
          </w:tcPr>
          <w:p w:rsidR="004E6218" w:rsidRPr="00D04539" w:rsidRDefault="0040136C" w:rsidP="00886A41">
            <w:pPr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</w:tr>
      <w:tr w:rsidR="004E6218" w:rsidRPr="00D04539" w:rsidTr="00886A41">
        <w:trPr>
          <w:trHeight w:val="226"/>
        </w:trPr>
        <w:tc>
          <w:tcPr>
            <w:tcW w:w="627" w:type="dxa"/>
          </w:tcPr>
          <w:p w:rsidR="004E6218" w:rsidRPr="00D04539" w:rsidRDefault="004E6218" w:rsidP="00886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432" w:type="dxa"/>
          </w:tcPr>
          <w:p w:rsidR="004E6218" w:rsidRPr="00D04539" w:rsidRDefault="004E6218" w:rsidP="00886A41">
            <w:pPr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Цель реализации программы.</w:t>
            </w:r>
          </w:p>
        </w:tc>
        <w:tc>
          <w:tcPr>
            <w:tcW w:w="982" w:type="dxa"/>
          </w:tcPr>
          <w:p w:rsidR="004E6218" w:rsidRPr="00D04539" w:rsidRDefault="0040136C" w:rsidP="00886A41">
            <w:pPr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6218" w:rsidRPr="00D04539" w:rsidTr="00886A41">
        <w:trPr>
          <w:trHeight w:val="128"/>
        </w:trPr>
        <w:tc>
          <w:tcPr>
            <w:tcW w:w="627" w:type="dxa"/>
          </w:tcPr>
          <w:p w:rsidR="004E6218" w:rsidRDefault="004E6218" w:rsidP="00886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432" w:type="dxa"/>
          </w:tcPr>
          <w:p w:rsidR="004E6218" w:rsidRPr="00D04539" w:rsidRDefault="004E6218" w:rsidP="00886A41">
            <w:pPr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 xml:space="preserve">Психолого-педагогическая характеристика </w:t>
            </w:r>
            <w:r w:rsidR="00886A41">
              <w:rPr>
                <w:sz w:val="28"/>
                <w:szCs w:val="28"/>
              </w:rPr>
              <w:t>учащегося</w:t>
            </w:r>
            <w:r w:rsidRPr="00D04539">
              <w:rPr>
                <w:sz w:val="28"/>
                <w:szCs w:val="28"/>
              </w:rPr>
              <w:t xml:space="preserve"> с ОВЗ (ЗПР)</w:t>
            </w:r>
          </w:p>
        </w:tc>
        <w:tc>
          <w:tcPr>
            <w:tcW w:w="982" w:type="dxa"/>
          </w:tcPr>
          <w:p w:rsidR="004E6218" w:rsidRPr="00D04539" w:rsidRDefault="0040136C" w:rsidP="00886A41">
            <w:pPr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</w:tr>
      <w:tr w:rsidR="004E6218" w:rsidRPr="00D04539" w:rsidTr="00886A41">
        <w:trPr>
          <w:trHeight w:val="76"/>
        </w:trPr>
        <w:tc>
          <w:tcPr>
            <w:tcW w:w="627" w:type="dxa"/>
          </w:tcPr>
          <w:p w:rsidR="004E6218" w:rsidRDefault="004E6218" w:rsidP="00886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432" w:type="dxa"/>
          </w:tcPr>
          <w:p w:rsidR="004E6218" w:rsidRPr="00D04539" w:rsidRDefault="004E6218" w:rsidP="00886A41">
            <w:pPr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 xml:space="preserve">Особые образовательные потребности </w:t>
            </w:r>
            <w:r w:rsidR="00886A41">
              <w:rPr>
                <w:sz w:val="28"/>
                <w:szCs w:val="28"/>
              </w:rPr>
              <w:t>учащегося</w:t>
            </w:r>
            <w:r w:rsidR="00886A41" w:rsidRPr="00D04539">
              <w:rPr>
                <w:sz w:val="28"/>
                <w:szCs w:val="28"/>
              </w:rPr>
              <w:t xml:space="preserve"> </w:t>
            </w:r>
            <w:r w:rsidRPr="00D04539">
              <w:rPr>
                <w:sz w:val="28"/>
                <w:szCs w:val="28"/>
              </w:rPr>
              <w:t>с ОВЗ (ЗПР)</w:t>
            </w:r>
          </w:p>
        </w:tc>
        <w:tc>
          <w:tcPr>
            <w:tcW w:w="982" w:type="dxa"/>
          </w:tcPr>
          <w:p w:rsidR="004E6218" w:rsidRPr="00D04539" w:rsidRDefault="0040136C" w:rsidP="00886A41">
            <w:pPr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</w:tr>
      <w:tr w:rsidR="00F41452" w:rsidRPr="00D04539" w:rsidTr="00886A41">
        <w:trPr>
          <w:trHeight w:val="241"/>
        </w:trPr>
        <w:tc>
          <w:tcPr>
            <w:tcW w:w="627" w:type="dxa"/>
          </w:tcPr>
          <w:p w:rsidR="00F41452" w:rsidRPr="00D04539" w:rsidRDefault="00F41452" w:rsidP="00886A41">
            <w:pPr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1.</w:t>
            </w:r>
            <w:r w:rsidR="00725B47" w:rsidRPr="00D04539">
              <w:rPr>
                <w:sz w:val="28"/>
                <w:szCs w:val="28"/>
              </w:rPr>
              <w:t>5</w:t>
            </w:r>
          </w:p>
        </w:tc>
        <w:tc>
          <w:tcPr>
            <w:tcW w:w="8432" w:type="dxa"/>
          </w:tcPr>
          <w:p w:rsidR="00F41452" w:rsidRPr="00D04539" w:rsidRDefault="00F41452" w:rsidP="00886A41">
            <w:pPr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982" w:type="dxa"/>
          </w:tcPr>
          <w:p w:rsidR="00F41452" w:rsidRPr="00D04539" w:rsidRDefault="0040136C" w:rsidP="00886A41">
            <w:pPr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</w:tc>
      </w:tr>
      <w:tr w:rsidR="00F41452" w:rsidRPr="00D04539" w:rsidTr="00886A41">
        <w:trPr>
          <w:trHeight w:val="241"/>
        </w:trPr>
        <w:tc>
          <w:tcPr>
            <w:tcW w:w="627" w:type="dxa"/>
          </w:tcPr>
          <w:p w:rsidR="00F41452" w:rsidRPr="00D04539" w:rsidRDefault="00F41452" w:rsidP="00886A41">
            <w:pPr>
              <w:jc w:val="center"/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1.</w:t>
            </w:r>
            <w:r w:rsidR="00D04539">
              <w:rPr>
                <w:sz w:val="28"/>
                <w:szCs w:val="28"/>
              </w:rPr>
              <w:t>6</w:t>
            </w:r>
          </w:p>
        </w:tc>
        <w:tc>
          <w:tcPr>
            <w:tcW w:w="8432" w:type="dxa"/>
          </w:tcPr>
          <w:p w:rsidR="00F41452" w:rsidRPr="00D04539" w:rsidRDefault="00F41452" w:rsidP="00886A41">
            <w:pPr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Система оценки</w:t>
            </w:r>
            <w:r w:rsidR="00D04539">
              <w:rPr>
                <w:sz w:val="28"/>
                <w:szCs w:val="28"/>
              </w:rPr>
              <w:t xml:space="preserve"> достижений в освоении АООП НОО учащимся с ОВЗ (ЗПР вариант 7.2.)</w:t>
            </w:r>
          </w:p>
        </w:tc>
        <w:tc>
          <w:tcPr>
            <w:tcW w:w="982" w:type="dxa"/>
          </w:tcPr>
          <w:p w:rsidR="00F41452" w:rsidRPr="00D04539" w:rsidRDefault="0040136C" w:rsidP="00886A41">
            <w:pPr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</w:tr>
      <w:tr w:rsidR="00F41452" w:rsidRPr="00D04539" w:rsidTr="00886A41">
        <w:trPr>
          <w:trHeight w:val="241"/>
        </w:trPr>
        <w:tc>
          <w:tcPr>
            <w:tcW w:w="627" w:type="dxa"/>
          </w:tcPr>
          <w:p w:rsidR="00F41452" w:rsidRPr="00D04539" w:rsidRDefault="00F41452" w:rsidP="00886A41">
            <w:pPr>
              <w:jc w:val="center"/>
              <w:rPr>
                <w:b/>
                <w:sz w:val="28"/>
                <w:szCs w:val="28"/>
              </w:rPr>
            </w:pPr>
            <w:r w:rsidRPr="00D04539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8432" w:type="dxa"/>
          </w:tcPr>
          <w:p w:rsidR="00F41452" w:rsidRPr="00D04539" w:rsidRDefault="00F41452" w:rsidP="00886A41">
            <w:pPr>
              <w:rPr>
                <w:b/>
                <w:sz w:val="28"/>
                <w:szCs w:val="28"/>
              </w:rPr>
            </w:pPr>
            <w:r w:rsidRPr="00D04539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82" w:type="dxa"/>
          </w:tcPr>
          <w:p w:rsidR="00F41452" w:rsidRPr="00D04539" w:rsidRDefault="0040136C" w:rsidP="00886A41">
            <w:pPr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</w:p>
        </w:tc>
      </w:tr>
      <w:tr w:rsidR="00F41452" w:rsidRPr="00D04539" w:rsidTr="00886A41">
        <w:trPr>
          <w:trHeight w:val="241"/>
        </w:trPr>
        <w:tc>
          <w:tcPr>
            <w:tcW w:w="627" w:type="dxa"/>
          </w:tcPr>
          <w:p w:rsidR="00F41452" w:rsidRPr="00D04539" w:rsidRDefault="00F41452" w:rsidP="00886A41">
            <w:pPr>
              <w:jc w:val="center"/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2.1</w:t>
            </w:r>
          </w:p>
        </w:tc>
        <w:tc>
          <w:tcPr>
            <w:tcW w:w="8432" w:type="dxa"/>
          </w:tcPr>
          <w:p w:rsidR="00F41452" w:rsidRPr="00D04539" w:rsidRDefault="00D04539" w:rsidP="00886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компонент.</w:t>
            </w:r>
          </w:p>
        </w:tc>
        <w:tc>
          <w:tcPr>
            <w:tcW w:w="982" w:type="dxa"/>
          </w:tcPr>
          <w:p w:rsidR="00F41452" w:rsidRPr="00D04539" w:rsidRDefault="00F41452" w:rsidP="00886A41">
            <w:pPr>
              <w:ind w:firstLine="31"/>
              <w:jc w:val="center"/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21</w:t>
            </w:r>
          </w:p>
        </w:tc>
      </w:tr>
      <w:tr w:rsidR="00F41452" w:rsidRPr="00D04539" w:rsidTr="00886A41">
        <w:trPr>
          <w:trHeight w:val="252"/>
        </w:trPr>
        <w:tc>
          <w:tcPr>
            <w:tcW w:w="627" w:type="dxa"/>
          </w:tcPr>
          <w:p w:rsidR="00F41452" w:rsidRPr="00D04539" w:rsidRDefault="00F41452" w:rsidP="00886A41">
            <w:pPr>
              <w:jc w:val="center"/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2.2</w:t>
            </w:r>
          </w:p>
        </w:tc>
        <w:tc>
          <w:tcPr>
            <w:tcW w:w="8432" w:type="dxa"/>
          </w:tcPr>
          <w:p w:rsidR="00F41452" w:rsidRPr="00D04539" w:rsidRDefault="00D04539" w:rsidP="00886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программы</w:t>
            </w:r>
            <w:r w:rsidR="00F41452" w:rsidRPr="00D04539">
              <w:rPr>
                <w:sz w:val="28"/>
                <w:szCs w:val="28"/>
              </w:rPr>
              <w:t xml:space="preserve"> учебных предметов</w:t>
            </w:r>
            <w:r>
              <w:rPr>
                <w:sz w:val="28"/>
                <w:szCs w:val="28"/>
              </w:rPr>
              <w:t>, курсов коррекционно-развивающей области</w:t>
            </w:r>
            <w:r w:rsidR="00F836F2">
              <w:rPr>
                <w:sz w:val="28"/>
                <w:szCs w:val="28"/>
              </w:rPr>
              <w:t>.</w:t>
            </w:r>
          </w:p>
        </w:tc>
        <w:tc>
          <w:tcPr>
            <w:tcW w:w="982" w:type="dxa"/>
          </w:tcPr>
          <w:p w:rsidR="00F41452" w:rsidRPr="00D04539" w:rsidRDefault="0040136C" w:rsidP="00886A41">
            <w:pPr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41452" w:rsidRPr="00D04539" w:rsidTr="00886A41">
        <w:trPr>
          <w:trHeight w:val="241"/>
        </w:trPr>
        <w:tc>
          <w:tcPr>
            <w:tcW w:w="627" w:type="dxa"/>
          </w:tcPr>
          <w:p w:rsidR="00F41452" w:rsidRPr="00D04539" w:rsidRDefault="00F41452" w:rsidP="00886A41">
            <w:pPr>
              <w:jc w:val="center"/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2.3</w:t>
            </w:r>
          </w:p>
        </w:tc>
        <w:tc>
          <w:tcPr>
            <w:tcW w:w="8432" w:type="dxa"/>
          </w:tcPr>
          <w:p w:rsidR="00F41452" w:rsidRPr="00D04539" w:rsidRDefault="00F836F2" w:rsidP="00886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Коррекционный компонент.</w:t>
            </w:r>
          </w:p>
        </w:tc>
        <w:tc>
          <w:tcPr>
            <w:tcW w:w="982" w:type="dxa"/>
          </w:tcPr>
          <w:p w:rsidR="00F41452" w:rsidRPr="00D04539" w:rsidRDefault="0040136C" w:rsidP="00886A41">
            <w:pPr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</w:tr>
      <w:tr w:rsidR="00F41452" w:rsidRPr="00D04539" w:rsidTr="00886A41">
        <w:trPr>
          <w:trHeight w:val="241"/>
        </w:trPr>
        <w:tc>
          <w:tcPr>
            <w:tcW w:w="627" w:type="dxa"/>
          </w:tcPr>
          <w:p w:rsidR="00F41452" w:rsidRPr="00D04539" w:rsidRDefault="00F41452" w:rsidP="00886A41">
            <w:pPr>
              <w:jc w:val="center"/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2.4.</w:t>
            </w:r>
          </w:p>
        </w:tc>
        <w:tc>
          <w:tcPr>
            <w:tcW w:w="8432" w:type="dxa"/>
          </w:tcPr>
          <w:p w:rsidR="00F41452" w:rsidRPr="00D04539" w:rsidRDefault="00F836F2" w:rsidP="00886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Воспитательный компонент.</w:t>
            </w:r>
          </w:p>
        </w:tc>
        <w:tc>
          <w:tcPr>
            <w:tcW w:w="982" w:type="dxa"/>
          </w:tcPr>
          <w:p w:rsidR="00F41452" w:rsidRPr="00D04539" w:rsidRDefault="0040136C" w:rsidP="00886A41">
            <w:pPr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41452" w:rsidRPr="00D04539" w:rsidTr="00886A41">
        <w:trPr>
          <w:trHeight w:val="241"/>
        </w:trPr>
        <w:tc>
          <w:tcPr>
            <w:tcW w:w="627" w:type="dxa"/>
          </w:tcPr>
          <w:p w:rsidR="00F41452" w:rsidRPr="00D04539" w:rsidRDefault="00F41452" w:rsidP="00886A41">
            <w:pPr>
              <w:jc w:val="center"/>
              <w:rPr>
                <w:b/>
                <w:sz w:val="28"/>
                <w:szCs w:val="28"/>
              </w:rPr>
            </w:pPr>
            <w:r w:rsidRPr="00D04539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8432" w:type="dxa"/>
          </w:tcPr>
          <w:p w:rsidR="00F41452" w:rsidRPr="00D04539" w:rsidRDefault="00F41452" w:rsidP="00886A41">
            <w:pPr>
              <w:rPr>
                <w:b/>
                <w:sz w:val="28"/>
                <w:szCs w:val="28"/>
              </w:rPr>
            </w:pPr>
            <w:r w:rsidRPr="00D04539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82" w:type="dxa"/>
          </w:tcPr>
          <w:p w:rsidR="00F41452" w:rsidRPr="00D04539" w:rsidRDefault="0040136C" w:rsidP="00886A41">
            <w:pPr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23-29</w:t>
            </w:r>
          </w:p>
        </w:tc>
      </w:tr>
      <w:tr w:rsidR="00F41452" w:rsidRPr="00D04539" w:rsidTr="00886A41">
        <w:trPr>
          <w:trHeight w:val="241"/>
        </w:trPr>
        <w:tc>
          <w:tcPr>
            <w:tcW w:w="627" w:type="dxa"/>
          </w:tcPr>
          <w:p w:rsidR="00F41452" w:rsidRPr="00D04539" w:rsidRDefault="00F41452" w:rsidP="00886A41">
            <w:pPr>
              <w:jc w:val="center"/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3.1</w:t>
            </w:r>
          </w:p>
        </w:tc>
        <w:tc>
          <w:tcPr>
            <w:tcW w:w="8432" w:type="dxa"/>
          </w:tcPr>
          <w:p w:rsidR="00F41452" w:rsidRPr="00D04539" w:rsidRDefault="00F41452" w:rsidP="00886A41">
            <w:pPr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Учебный план</w:t>
            </w:r>
          </w:p>
        </w:tc>
        <w:tc>
          <w:tcPr>
            <w:tcW w:w="982" w:type="dxa"/>
          </w:tcPr>
          <w:p w:rsidR="00F41452" w:rsidRPr="00D04539" w:rsidRDefault="0040136C" w:rsidP="00886A41">
            <w:pPr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</w:t>
            </w:r>
          </w:p>
        </w:tc>
      </w:tr>
      <w:tr w:rsidR="00F41452" w:rsidRPr="00D04539" w:rsidTr="00886A41">
        <w:trPr>
          <w:trHeight w:val="252"/>
        </w:trPr>
        <w:tc>
          <w:tcPr>
            <w:tcW w:w="627" w:type="dxa"/>
          </w:tcPr>
          <w:p w:rsidR="00F41452" w:rsidRPr="00D04539" w:rsidRDefault="00F41452" w:rsidP="00886A41">
            <w:pPr>
              <w:jc w:val="center"/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3.2.</w:t>
            </w:r>
          </w:p>
        </w:tc>
        <w:tc>
          <w:tcPr>
            <w:tcW w:w="8432" w:type="dxa"/>
          </w:tcPr>
          <w:p w:rsidR="00F41452" w:rsidRPr="00D04539" w:rsidRDefault="00F836F2" w:rsidP="00886A41">
            <w:pPr>
              <w:rPr>
                <w:sz w:val="28"/>
                <w:szCs w:val="28"/>
              </w:rPr>
            </w:pPr>
            <w:r w:rsidRPr="00D04539">
              <w:rPr>
                <w:sz w:val="28"/>
                <w:szCs w:val="28"/>
              </w:rPr>
              <w:t>Система условий реализации АООП НОО</w:t>
            </w:r>
          </w:p>
        </w:tc>
        <w:tc>
          <w:tcPr>
            <w:tcW w:w="982" w:type="dxa"/>
          </w:tcPr>
          <w:p w:rsidR="00F41452" w:rsidRPr="00D04539" w:rsidRDefault="0040136C" w:rsidP="00886A41">
            <w:pPr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</w:tr>
    </w:tbl>
    <w:p w:rsidR="00AE3986" w:rsidRPr="00D04539" w:rsidRDefault="00AE3986" w:rsidP="00886A41">
      <w:pPr>
        <w:pStyle w:val="a3"/>
        <w:ind w:left="826"/>
        <w:rPr>
          <w:sz w:val="28"/>
          <w:szCs w:val="28"/>
        </w:rPr>
      </w:pPr>
    </w:p>
    <w:p w:rsidR="00AE3986" w:rsidRPr="00D04539" w:rsidRDefault="00AE3986" w:rsidP="00886A41">
      <w:pPr>
        <w:pStyle w:val="a3"/>
        <w:ind w:left="826"/>
        <w:rPr>
          <w:sz w:val="28"/>
          <w:szCs w:val="28"/>
        </w:rPr>
      </w:pPr>
    </w:p>
    <w:p w:rsidR="00AE3986" w:rsidRPr="00D04539" w:rsidRDefault="00AE3986" w:rsidP="00886A41">
      <w:pPr>
        <w:pStyle w:val="a3"/>
        <w:ind w:left="826"/>
        <w:rPr>
          <w:sz w:val="28"/>
          <w:szCs w:val="28"/>
        </w:rPr>
      </w:pPr>
    </w:p>
    <w:p w:rsidR="00AE3986" w:rsidRPr="00D04539" w:rsidRDefault="00AE3986" w:rsidP="00886A41">
      <w:pPr>
        <w:pStyle w:val="a3"/>
        <w:ind w:left="826"/>
        <w:rPr>
          <w:sz w:val="28"/>
          <w:szCs w:val="28"/>
        </w:rPr>
      </w:pPr>
    </w:p>
    <w:p w:rsidR="00AE3986" w:rsidRDefault="00AE3986" w:rsidP="00886A41">
      <w:pPr>
        <w:pStyle w:val="a3"/>
        <w:ind w:left="826"/>
      </w:pPr>
    </w:p>
    <w:p w:rsidR="00AE3986" w:rsidRDefault="00AE3986" w:rsidP="00886A41">
      <w:pPr>
        <w:pStyle w:val="a3"/>
        <w:ind w:left="826"/>
      </w:pPr>
    </w:p>
    <w:p w:rsidR="00AE3986" w:rsidRDefault="00AE3986" w:rsidP="00886A41">
      <w:pPr>
        <w:pStyle w:val="a3"/>
        <w:ind w:left="826"/>
      </w:pPr>
    </w:p>
    <w:p w:rsidR="00AE3986" w:rsidRDefault="00AE3986" w:rsidP="00886A41">
      <w:pPr>
        <w:pStyle w:val="a3"/>
        <w:ind w:left="826"/>
      </w:pPr>
    </w:p>
    <w:p w:rsidR="00AE3986" w:rsidRDefault="00AE3986" w:rsidP="00886A41">
      <w:pPr>
        <w:pStyle w:val="a3"/>
        <w:ind w:left="826"/>
      </w:pPr>
    </w:p>
    <w:p w:rsidR="00EB1682" w:rsidRDefault="00EB1682" w:rsidP="00886A41">
      <w:pPr>
        <w:pStyle w:val="1"/>
        <w:tabs>
          <w:tab w:val="left" w:pos="1187"/>
        </w:tabs>
        <w:spacing w:before="144"/>
        <w:ind w:left="0"/>
        <w:rPr>
          <w:b w:val="0"/>
          <w:bCs w:val="0"/>
        </w:rPr>
      </w:pPr>
    </w:p>
    <w:p w:rsidR="002D636E" w:rsidRDefault="002D636E" w:rsidP="00886A41">
      <w:pPr>
        <w:pStyle w:val="1"/>
        <w:tabs>
          <w:tab w:val="left" w:pos="1187"/>
        </w:tabs>
        <w:spacing w:before="144"/>
        <w:ind w:left="0"/>
        <w:rPr>
          <w:bCs w:val="0"/>
        </w:rPr>
      </w:pPr>
    </w:p>
    <w:p w:rsidR="002D636E" w:rsidRDefault="002D636E" w:rsidP="00886A41">
      <w:pPr>
        <w:pStyle w:val="1"/>
        <w:tabs>
          <w:tab w:val="left" w:pos="1187"/>
        </w:tabs>
        <w:spacing w:before="144"/>
        <w:ind w:left="0"/>
        <w:rPr>
          <w:bCs w:val="0"/>
        </w:rPr>
      </w:pPr>
    </w:p>
    <w:p w:rsidR="002D636E" w:rsidRDefault="002D636E" w:rsidP="00886A41">
      <w:pPr>
        <w:pStyle w:val="1"/>
        <w:tabs>
          <w:tab w:val="left" w:pos="1187"/>
        </w:tabs>
        <w:spacing w:before="144"/>
        <w:ind w:left="0"/>
        <w:rPr>
          <w:bCs w:val="0"/>
        </w:rPr>
      </w:pPr>
    </w:p>
    <w:p w:rsidR="00F836F2" w:rsidRDefault="00F836F2" w:rsidP="00886A41">
      <w:pPr>
        <w:pStyle w:val="1"/>
        <w:tabs>
          <w:tab w:val="left" w:pos="1187"/>
        </w:tabs>
        <w:spacing w:before="144"/>
        <w:ind w:left="0"/>
        <w:rPr>
          <w:bCs w:val="0"/>
        </w:rPr>
      </w:pPr>
    </w:p>
    <w:p w:rsidR="00886A41" w:rsidRDefault="00886A41" w:rsidP="00886A41">
      <w:pPr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96AC5" w:rsidRPr="00F836F2" w:rsidRDefault="00725B47" w:rsidP="00886A41">
      <w:pPr>
        <w:pStyle w:val="1"/>
        <w:tabs>
          <w:tab w:val="left" w:pos="1187"/>
        </w:tabs>
        <w:spacing w:before="144"/>
        <w:ind w:left="0"/>
        <w:rPr>
          <w:sz w:val="28"/>
          <w:szCs w:val="28"/>
        </w:rPr>
      </w:pPr>
      <w:r w:rsidRPr="00F836F2">
        <w:rPr>
          <w:bCs w:val="0"/>
          <w:sz w:val="28"/>
          <w:szCs w:val="28"/>
        </w:rPr>
        <w:lastRenderedPageBreak/>
        <w:t>1</w:t>
      </w:r>
      <w:r w:rsidRPr="00F836F2">
        <w:rPr>
          <w:b w:val="0"/>
          <w:bCs w:val="0"/>
          <w:sz w:val="28"/>
          <w:szCs w:val="28"/>
        </w:rPr>
        <w:t>.</w:t>
      </w:r>
      <w:r w:rsidR="00E96AC5" w:rsidRPr="00F836F2">
        <w:rPr>
          <w:sz w:val="28"/>
          <w:szCs w:val="28"/>
        </w:rPr>
        <w:t>Целевой</w:t>
      </w:r>
      <w:r w:rsidR="00E96AC5" w:rsidRPr="00F836F2">
        <w:rPr>
          <w:spacing w:val="-1"/>
          <w:sz w:val="28"/>
          <w:szCs w:val="28"/>
        </w:rPr>
        <w:t xml:space="preserve"> </w:t>
      </w:r>
      <w:r w:rsidR="00E96AC5" w:rsidRPr="00F836F2">
        <w:rPr>
          <w:sz w:val="28"/>
          <w:szCs w:val="28"/>
        </w:rPr>
        <w:t>раздел</w:t>
      </w:r>
    </w:p>
    <w:p w:rsidR="00AE3986" w:rsidRDefault="00AE3986" w:rsidP="00886A41">
      <w:pPr>
        <w:pStyle w:val="a3"/>
        <w:ind w:left="826"/>
      </w:pPr>
    </w:p>
    <w:p w:rsidR="00AD235C" w:rsidRPr="000917CC" w:rsidRDefault="00E96AC5" w:rsidP="00886A41">
      <w:pPr>
        <w:pStyle w:val="a3"/>
        <w:spacing w:before="68"/>
        <w:ind w:left="0" w:right="846"/>
        <w:jc w:val="both"/>
        <w:rPr>
          <w:b/>
        </w:rPr>
      </w:pPr>
      <w:r w:rsidRPr="00E96AC5">
        <w:rPr>
          <w:b/>
        </w:rPr>
        <w:t>1.1</w:t>
      </w:r>
      <w:r>
        <w:t>.</w:t>
      </w:r>
      <w:r>
        <w:rPr>
          <w:b/>
        </w:rPr>
        <w:t>Пояснительная записка</w:t>
      </w:r>
      <w:r w:rsidR="00AD235C" w:rsidRPr="000917CC">
        <w:rPr>
          <w:b/>
        </w:rPr>
        <w:t>.</w:t>
      </w:r>
    </w:p>
    <w:p w:rsidR="00AD235C" w:rsidRDefault="00AD235C" w:rsidP="00886A41">
      <w:pPr>
        <w:pStyle w:val="a3"/>
        <w:spacing w:before="68"/>
        <w:ind w:left="0" w:right="846"/>
        <w:jc w:val="both"/>
      </w:pPr>
    </w:p>
    <w:p w:rsidR="00715F54" w:rsidRDefault="00AE3986" w:rsidP="00886A41">
      <w:pPr>
        <w:pStyle w:val="a3"/>
        <w:ind w:left="0" w:right="113" w:firstLine="720"/>
        <w:jc w:val="both"/>
      </w:pPr>
      <w:r>
        <w:t xml:space="preserve">Адаптированная </w:t>
      </w:r>
      <w:r w:rsidR="00F836F2">
        <w:t xml:space="preserve">основная </w:t>
      </w:r>
      <w:r>
        <w:t>об</w:t>
      </w:r>
      <w:r w:rsidR="00AD7FE6">
        <w:t>щеоб</w:t>
      </w:r>
      <w:r>
        <w:t xml:space="preserve">разовательная программа </w:t>
      </w:r>
      <w:r w:rsidR="00AD7FE6">
        <w:t>начального общего образования уча</w:t>
      </w:r>
      <w:r>
        <w:t>щегося с задержкой психического развития (далее – АОП НОО ЗПР) – это образовательная программа, адаптированная для обучения ребёнка данной категории (вариант</w:t>
      </w:r>
      <w:r>
        <w:rPr>
          <w:spacing w:val="-3"/>
        </w:rPr>
        <w:t xml:space="preserve"> </w:t>
      </w:r>
      <w:r>
        <w:t>7.2).</w:t>
      </w:r>
    </w:p>
    <w:p w:rsidR="00715F54" w:rsidRDefault="00AE3986" w:rsidP="00886A41">
      <w:pPr>
        <w:pStyle w:val="a3"/>
        <w:ind w:left="0" w:right="113" w:firstLine="720"/>
        <w:jc w:val="both"/>
      </w:pPr>
      <w:r>
        <w:t>АОП НОО ЗПР самостоятельно разрабатывается и утверждается образовательной организацией в соответствии с нормативно-правовыми документами:</w:t>
      </w:r>
    </w:p>
    <w:p w:rsidR="00715F54" w:rsidRDefault="00AE3986" w:rsidP="00886A41">
      <w:pPr>
        <w:pStyle w:val="a5"/>
        <w:numPr>
          <w:ilvl w:val="0"/>
          <w:numId w:val="9"/>
        </w:numPr>
        <w:tabs>
          <w:tab w:val="left" w:pos="815"/>
        </w:tabs>
        <w:ind w:left="0" w:firstLine="357"/>
        <w:rPr>
          <w:sz w:val="24"/>
        </w:rPr>
      </w:pPr>
      <w:r>
        <w:rPr>
          <w:sz w:val="24"/>
        </w:rPr>
        <w:t>Федеральный закон Российской Федерации «Об образовании в Российской Федерации» № 273-ФЗ 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29.12.12.</w:t>
      </w:r>
    </w:p>
    <w:p w:rsidR="00715F54" w:rsidRDefault="00AE3986" w:rsidP="00886A41">
      <w:pPr>
        <w:pStyle w:val="a5"/>
        <w:numPr>
          <w:ilvl w:val="0"/>
          <w:numId w:val="9"/>
        </w:numPr>
        <w:tabs>
          <w:tab w:val="left" w:pos="815"/>
        </w:tabs>
        <w:ind w:left="0" w:firstLine="357"/>
        <w:rPr>
          <w:sz w:val="24"/>
        </w:rPr>
      </w:pPr>
      <w:r>
        <w:rPr>
          <w:sz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постановлением Главного государственного санитарного врача Российской Федерации от 10 июля 2015 года №</w:t>
      </w:r>
      <w:r w:rsidRPr="00886A41">
        <w:rPr>
          <w:sz w:val="24"/>
        </w:rPr>
        <w:t xml:space="preserve"> </w:t>
      </w:r>
      <w:r>
        <w:rPr>
          <w:sz w:val="24"/>
        </w:rPr>
        <w:t>26.</w:t>
      </w:r>
    </w:p>
    <w:p w:rsidR="00715F54" w:rsidRDefault="00AE3986" w:rsidP="00886A41">
      <w:pPr>
        <w:pStyle w:val="a5"/>
        <w:numPr>
          <w:ilvl w:val="0"/>
          <w:numId w:val="9"/>
        </w:numPr>
        <w:tabs>
          <w:tab w:val="left" w:pos="815"/>
        </w:tabs>
        <w:ind w:left="0" w:firstLine="357"/>
        <w:rPr>
          <w:sz w:val="24"/>
        </w:rPr>
      </w:pPr>
      <w:r>
        <w:rPr>
          <w:sz w:val="24"/>
        </w:rPr>
        <w:t xml:space="preserve">Приказ Министерства образования и науки РФ от 06.10.2009 года № 373 </w:t>
      </w:r>
      <w:r w:rsidRPr="00886A41">
        <w:rPr>
          <w:sz w:val="24"/>
        </w:rPr>
        <w:t xml:space="preserve">«Об </w:t>
      </w:r>
      <w:r>
        <w:rPr>
          <w:sz w:val="24"/>
        </w:rPr>
        <w:t>утверждении и введении в действие ФГОС</w:t>
      </w:r>
      <w:r w:rsidRPr="00886A41">
        <w:rPr>
          <w:sz w:val="24"/>
        </w:rPr>
        <w:t xml:space="preserve"> </w:t>
      </w:r>
      <w:r>
        <w:rPr>
          <w:sz w:val="24"/>
        </w:rPr>
        <w:t>НОО».</w:t>
      </w:r>
    </w:p>
    <w:p w:rsidR="00715F54" w:rsidRDefault="00AE3986" w:rsidP="00886A41">
      <w:pPr>
        <w:pStyle w:val="a5"/>
        <w:numPr>
          <w:ilvl w:val="0"/>
          <w:numId w:val="9"/>
        </w:numPr>
        <w:tabs>
          <w:tab w:val="left" w:pos="815"/>
        </w:tabs>
        <w:ind w:left="0" w:firstLine="357"/>
        <w:rPr>
          <w:sz w:val="24"/>
        </w:rPr>
      </w:pPr>
      <w:r>
        <w:rPr>
          <w:sz w:val="24"/>
        </w:rPr>
        <w:t xml:space="preserve">Приказ Министерства образования и науки Российской Федерации </w:t>
      </w:r>
      <w:r w:rsidRPr="00886A41">
        <w:rPr>
          <w:sz w:val="24"/>
        </w:rPr>
        <w:t xml:space="preserve">«О </w:t>
      </w:r>
      <w:r>
        <w:rPr>
          <w:sz w:val="24"/>
        </w:rPr>
        <w:t>внесении изменений в ФГОС НОО, утвержденный приказом Министерства образования и науки РФ от 6 октября 2009 г. № 373» от 29.12.14 №</w:t>
      </w:r>
      <w:r w:rsidRPr="00886A41">
        <w:rPr>
          <w:sz w:val="24"/>
        </w:rPr>
        <w:t xml:space="preserve"> </w:t>
      </w:r>
      <w:r>
        <w:rPr>
          <w:sz w:val="24"/>
        </w:rPr>
        <w:t>1643.</w:t>
      </w:r>
    </w:p>
    <w:p w:rsidR="00715F54" w:rsidRDefault="00AE3986" w:rsidP="00886A41">
      <w:pPr>
        <w:pStyle w:val="a5"/>
        <w:numPr>
          <w:ilvl w:val="0"/>
          <w:numId w:val="9"/>
        </w:numPr>
        <w:tabs>
          <w:tab w:val="left" w:pos="815"/>
        </w:tabs>
        <w:ind w:left="0" w:firstLine="357"/>
        <w:rPr>
          <w:sz w:val="24"/>
        </w:rPr>
      </w:pPr>
      <w:r>
        <w:rPr>
          <w:sz w:val="24"/>
        </w:rPr>
        <w:t xml:space="preserve">Приказ Министерства образования и науки Российской Федерации </w:t>
      </w:r>
      <w:r w:rsidRPr="00886A41">
        <w:rPr>
          <w:sz w:val="24"/>
        </w:rPr>
        <w:t xml:space="preserve">«О </w:t>
      </w:r>
      <w:r>
        <w:rPr>
          <w:sz w:val="24"/>
        </w:rPr>
        <w:t>внесении изменений в ФГОС НОО, утвержденный приказом Министерства образования и науки РФ от 6 октября 2009 г. № 373» от 18.05.15 № 507; от 31.12.15 №</w:t>
      </w:r>
      <w:r w:rsidRPr="00886A41">
        <w:rPr>
          <w:sz w:val="24"/>
        </w:rPr>
        <w:t xml:space="preserve"> </w:t>
      </w:r>
      <w:r>
        <w:rPr>
          <w:sz w:val="24"/>
        </w:rPr>
        <w:t>1576.</w:t>
      </w:r>
    </w:p>
    <w:p w:rsidR="00285562" w:rsidRPr="00285562" w:rsidRDefault="00285562" w:rsidP="00886A41">
      <w:pPr>
        <w:pStyle w:val="a5"/>
        <w:numPr>
          <w:ilvl w:val="0"/>
          <w:numId w:val="9"/>
        </w:numPr>
        <w:tabs>
          <w:tab w:val="left" w:pos="815"/>
        </w:tabs>
        <w:ind w:left="0" w:firstLine="357"/>
        <w:rPr>
          <w:sz w:val="24"/>
        </w:rPr>
      </w:pPr>
      <w:r w:rsidRPr="00285562">
        <w:rPr>
          <w:sz w:val="24"/>
        </w:rPr>
        <w:t>Примерная адаптированная основная об</w:t>
      </w:r>
      <w:r w:rsidR="00AD7FE6">
        <w:rPr>
          <w:sz w:val="24"/>
        </w:rPr>
        <w:t>щеоб</w:t>
      </w:r>
      <w:r w:rsidRPr="00285562">
        <w:rPr>
          <w:sz w:val="24"/>
        </w:rPr>
        <w:t>разовательная программа начального общего образования обучающихся с задержкой психического развития. Одобрена решением федерального учебно-методического объединения по общему образованию от 22 декабря  2015 г. №</w:t>
      </w:r>
      <w:r w:rsidRPr="00886A41">
        <w:rPr>
          <w:sz w:val="24"/>
        </w:rPr>
        <w:t xml:space="preserve"> </w:t>
      </w:r>
      <w:r w:rsidRPr="00285562">
        <w:rPr>
          <w:sz w:val="24"/>
        </w:rPr>
        <w:t>4/15.</w:t>
      </w:r>
    </w:p>
    <w:p w:rsidR="00285562" w:rsidRPr="00AD7FE6" w:rsidRDefault="00285562" w:rsidP="00AD7FE6">
      <w:pPr>
        <w:tabs>
          <w:tab w:val="left" w:pos="815"/>
        </w:tabs>
        <w:rPr>
          <w:sz w:val="24"/>
        </w:rPr>
      </w:pPr>
    </w:p>
    <w:p w:rsidR="00285562" w:rsidRDefault="00285562" w:rsidP="00886A41">
      <w:pPr>
        <w:pStyle w:val="a5"/>
        <w:numPr>
          <w:ilvl w:val="0"/>
          <w:numId w:val="9"/>
        </w:numPr>
        <w:tabs>
          <w:tab w:val="left" w:pos="815"/>
        </w:tabs>
        <w:ind w:left="0" w:firstLine="357"/>
        <w:rPr>
          <w:sz w:val="24"/>
        </w:rPr>
      </w:pPr>
      <w:r>
        <w:rPr>
          <w:sz w:val="24"/>
        </w:rPr>
        <w:t>ООО НОО  МБОУ «Эколого-биологический лицей №35».</w:t>
      </w:r>
    </w:p>
    <w:p w:rsidR="00285562" w:rsidRDefault="00285562" w:rsidP="00886A41">
      <w:pPr>
        <w:pStyle w:val="a5"/>
        <w:numPr>
          <w:ilvl w:val="0"/>
          <w:numId w:val="9"/>
        </w:numPr>
        <w:tabs>
          <w:tab w:val="left" w:pos="815"/>
        </w:tabs>
        <w:ind w:left="0" w:firstLine="357"/>
        <w:rPr>
          <w:sz w:val="24"/>
        </w:rPr>
      </w:pPr>
      <w:r>
        <w:rPr>
          <w:sz w:val="24"/>
        </w:rPr>
        <w:t>Устав МБОУ «Эколого-биологический лицей №35».</w:t>
      </w:r>
    </w:p>
    <w:p w:rsidR="00285562" w:rsidRPr="00886A41" w:rsidRDefault="00285562" w:rsidP="00886A41">
      <w:pPr>
        <w:pStyle w:val="a5"/>
        <w:numPr>
          <w:ilvl w:val="0"/>
          <w:numId w:val="9"/>
        </w:numPr>
        <w:tabs>
          <w:tab w:val="left" w:pos="815"/>
        </w:tabs>
        <w:ind w:left="0" w:firstLine="357"/>
        <w:rPr>
          <w:sz w:val="24"/>
        </w:rPr>
      </w:pPr>
      <w:r w:rsidRPr="00886A41">
        <w:rPr>
          <w:sz w:val="24"/>
        </w:rPr>
        <w:t>Заключение Центральной психолого-медико-педагогической комиссии Республики Адыгея №49/2 от 28.12.2018 г.</w:t>
      </w:r>
    </w:p>
    <w:p w:rsidR="00285562" w:rsidRPr="00886A41" w:rsidRDefault="00285562" w:rsidP="00886A41">
      <w:pPr>
        <w:pStyle w:val="a5"/>
        <w:numPr>
          <w:ilvl w:val="0"/>
          <w:numId w:val="9"/>
        </w:numPr>
        <w:tabs>
          <w:tab w:val="left" w:pos="815"/>
        </w:tabs>
        <w:ind w:left="0" w:firstLine="357"/>
        <w:rPr>
          <w:sz w:val="24"/>
        </w:rPr>
      </w:pPr>
      <w:r w:rsidRPr="00EB35AB">
        <w:rPr>
          <w:sz w:val="24"/>
        </w:rPr>
        <w:t>Заявление родителей (законных представителей).</w:t>
      </w:r>
    </w:p>
    <w:p w:rsidR="00E96AC5" w:rsidRPr="00307EDD" w:rsidRDefault="00AD7FE6" w:rsidP="00AD7FE6">
      <w:pPr>
        <w:pStyle w:val="a5"/>
        <w:tabs>
          <w:tab w:val="left" w:pos="815"/>
        </w:tabs>
        <w:ind w:left="357" w:firstLine="0"/>
        <w:rPr>
          <w:sz w:val="28"/>
          <w:szCs w:val="28"/>
        </w:rPr>
      </w:pPr>
      <w:r>
        <w:rPr>
          <w:sz w:val="24"/>
        </w:rPr>
        <w:t>Определение варианта АОП НОО уча</w:t>
      </w:r>
      <w:r w:rsidR="00E96AC5" w:rsidRPr="00886A41">
        <w:rPr>
          <w:sz w:val="24"/>
        </w:rPr>
        <w:t xml:space="preserve">щегося с ЗПР осуществляется на основе рекомендаций ПМПК Республики Адыгея </w:t>
      </w:r>
      <w:r w:rsidR="00725B47" w:rsidRPr="00886A41">
        <w:rPr>
          <w:sz w:val="24"/>
        </w:rPr>
        <w:t xml:space="preserve">№49/2 от 28.12.2018 г., </w:t>
      </w:r>
      <w:r w:rsidR="00E96AC5" w:rsidRPr="00886A41">
        <w:rPr>
          <w:sz w:val="24"/>
        </w:rPr>
        <w:t>сформулированных по результатам его комплексного психолого- медико-педагогического обследования. Вариант 7.2 АОП НОО об</w:t>
      </w:r>
      <w:r w:rsidR="00E96AC5">
        <w:t xml:space="preserve">учающегося с ЗПР реализуется </w:t>
      </w:r>
      <w:r w:rsidR="00E96AC5" w:rsidRPr="00307EDD">
        <w:rPr>
          <w:b/>
        </w:rPr>
        <w:t>в форме инклюзии:</w:t>
      </w:r>
      <w:r>
        <w:t xml:space="preserve"> совместно с другими уча</w:t>
      </w:r>
      <w:r w:rsidR="00E96AC5">
        <w:t>щимися в обычном образовательном классе.</w:t>
      </w:r>
    </w:p>
    <w:p w:rsidR="00285562" w:rsidRDefault="00E96AC5" w:rsidP="00886A41">
      <w:pPr>
        <w:pStyle w:val="a3"/>
        <w:ind w:left="826"/>
        <w:sectPr w:rsidR="00285562" w:rsidSect="00886A41">
          <w:footerReference w:type="default" r:id="rId9"/>
          <w:pgSz w:w="11910" w:h="16840"/>
          <w:pgMar w:top="567" w:right="567" w:bottom="567" w:left="1134" w:header="0" w:footer="1004" w:gutter="0"/>
          <w:cols w:space="720"/>
        </w:sectPr>
      </w:pPr>
      <w:r>
        <w:t xml:space="preserve">Срок реализации программы –  </w:t>
      </w:r>
      <w:r w:rsidRPr="00307EDD">
        <w:rPr>
          <w:b/>
        </w:rPr>
        <w:t>2 полугодие 2018 – 2019 учебный год</w:t>
      </w:r>
    </w:p>
    <w:p w:rsidR="00F41452" w:rsidRPr="00E96AC5" w:rsidRDefault="00E96AC5" w:rsidP="00886A41">
      <w:pPr>
        <w:tabs>
          <w:tab w:val="left" w:pos="1582"/>
          <w:tab w:val="left" w:pos="1583"/>
        </w:tabs>
        <w:spacing w:before="132"/>
        <w:rPr>
          <w:b/>
          <w:sz w:val="24"/>
        </w:rPr>
      </w:pPr>
      <w:r w:rsidRPr="00725B47">
        <w:rPr>
          <w:b/>
          <w:sz w:val="24"/>
        </w:rPr>
        <w:t>1.2.</w:t>
      </w:r>
      <w:r w:rsidR="00886A41">
        <w:rPr>
          <w:b/>
          <w:sz w:val="24"/>
        </w:rPr>
        <w:t xml:space="preserve"> </w:t>
      </w:r>
      <w:r w:rsidRPr="00725B47">
        <w:rPr>
          <w:b/>
          <w:sz w:val="24"/>
        </w:rPr>
        <w:t xml:space="preserve">Цель реализации адаптированной образовательной </w:t>
      </w:r>
      <w:r>
        <w:rPr>
          <w:b/>
          <w:sz w:val="24"/>
        </w:rPr>
        <w:t>программы начального общего образования обучающегося с ОВЗ (ЗПР).</w:t>
      </w:r>
    </w:p>
    <w:p w:rsidR="00715F54" w:rsidRDefault="00AE3986" w:rsidP="00886A41">
      <w:pPr>
        <w:pStyle w:val="a3"/>
        <w:ind w:left="0" w:right="113" w:firstLine="720"/>
        <w:jc w:val="both"/>
      </w:pPr>
      <w:r>
        <w:t>Адаптированная образовательная программа начального общего образования разработана для ребёнка с З</w:t>
      </w:r>
      <w:r w:rsidR="00AD7FE6">
        <w:t>ПР (вариант 7.2), уча</w:t>
      </w:r>
      <w:r w:rsidR="00307EDD">
        <w:t>щегося 3</w:t>
      </w:r>
      <w:r>
        <w:t xml:space="preserve"> класса МБОУ «</w:t>
      </w:r>
      <w:r w:rsidR="00307EDD">
        <w:t>Эколого-биологический лицей №35» г. Майкопа.</w:t>
      </w:r>
    </w:p>
    <w:p w:rsidR="00715F54" w:rsidRDefault="00AE3986" w:rsidP="00886A41">
      <w:pPr>
        <w:pStyle w:val="a3"/>
        <w:ind w:left="0" w:right="113" w:firstLine="720"/>
        <w:jc w:val="both"/>
      </w:pPr>
      <w:r>
        <w:rPr>
          <w:b/>
        </w:rPr>
        <w:t xml:space="preserve">Цель реализации программы </w:t>
      </w:r>
      <w:r>
        <w:t xml:space="preserve">- ОБЕСПЕЧЕНИЕ ВЫПОЛНЕНИЯ </w:t>
      </w:r>
      <w:r>
        <w:rPr>
          <w:spacing w:val="-3"/>
        </w:rPr>
        <w:t xml:space="preserve">ТРЕБОВАНИЙ </w:t>
      </w:r>
      <w:r w:rsidR="00AD7FE6">
        <w:t>ФГОС НОО уча</w:t>
      </w:r>
      <w:r>
        <w:t xml:space="preserve">щихся с ОВЗ ПОСРЕДСТВОМ </w:t>
      </w:r>
      <w:r>
        <w:rPr>
          <w:spacing w:val="-3"/>
        </w:rPr>
        <w:t xml:space="preserve">СОЗДАНИЯ </w:t>
      </w:r>
      <w:r>
        <w:t>УСЛОВИЙ ДЛЯ</w:t>
      </w:r>
      <w:r>
        <w:rPr>
          <w:spacing w:val="44"/>
        </w:rPr>
        <w:t xml:space="preserve"> </w:t>
      </w:r>
      <w:r>
        <w:t>МАКСИМАЛЬНОГО</w:t>
      </w:r>
      <w:r w:rsidR="00886A41">
        <w:t xml:space="preserve"> </w:t>
      </w:r>
      <w:r>
        <w:t>удовлетворения особых</w:t>
      </w:r>
      <w:r w:rsidR="00AD7FE6">
        <w:t xml:space="preserve"> образовательных потребностей уча</w:t>
      </w:r>
      <w:r>
        <w:t>щегося с ЗПР, обеспечивающих усвоение им социального и культурного опыта.</w:t>
      </w:r>
    </w:p>
    <w:p w:rsidR="00715F54" w:rsidRDefault="00AE3986" w:rsidP="00886A41">
      <w:pPr>
        <w:spacing w:before="5"/>
        <w:ind w:left="814"/>
        <w:rPr>
          <w:b/>
          <w:sz w:val="24"/>
        </w:rPr>
      </w:pPr>
      <w:r>
        <w:rPr>
          <w:b/>
          <w:color w:val="000009"/>
          <w:sz w:val="24"/>
        </w:rPr>
        <w:t>Задачи:</w:t>
      </w:r>
    </w:p>
    <w:p w:rsidR="00715F54" w:rsidRDefault="00AE3986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sz w:val="24"/>
        </w:rPr>
      </w:pPr>
      <w:r>
        <w:rPr>
          <w:color w:val="000009"/>
          <w:sz w:val="24"/>
        </w:rPr>
        <w:t xml:space="preserve">достижение планируемых </w:t>
      </w:r>
      <w:r>
        <w:rPr>
          <w:color w:val="000009"/>
          <w:spacing w:val="-4"/>
          <w:sz w:val="24"/>
        </w:rPr>
        <w:t xml:space="preserve">результатов </w:t>
      </w:r>
      <w:r>
        <w:rPr>
          <w:color w:val="000009"/>
          <w:sz w:val="24"/>
        </w:rPr>
        <w:t xml:space="preserve">освоения основной образовательной программы начального общего образования с </w:t>
      </w:r>
      <w:r>
        <w:rPr>
          <w:color w:val="000009"/>
          <w:spacing w:val="-3"/>
          <w:sz w:val="24"/>
        </w:rPr>
        <w:t xml:space="preserve">учётом </w:t>
      </w:r>
      <w:r>
        <w:rPr>
          <w:color w:val="000009"/>
          <w:sz w:val="24"/>
        </w:rPr>
        <w:t>его особых образовательных потребностей, индивидуальных особенностей и возможностей;</w:t>
      </w:r>
    </w:p>
    <w:p w:rsidR="00715F54" w:rsidRPr="00D26697" w:rsidRDefault="00AE3986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>
        <w:rPr>
          <w:color w:val="000009"/>
          <w:sz w:val="24"/>
        </w:rPr>
        <w:t>организация образовательной деятельности в соответствии с возрастными и индивидуальными особенностями</w:t>
      </w:r>
      <w:r w:rsidRPr="00D26697">
        <w:rPr>
          <w:color w:val="000009"/>
          <w:sz w:val="24"/>
        </w:rPr>
        <w:t xml:space="preserve"> </w:t>
      </w:r>
      <w:r w:rsidR="00AD7FE6">
        <w:rPr>
          <w:color w:val="000009"/>
          <w:sz w:val="24"/>
        </w:rPr>
        <w:t>уча</w:t>
      </w:r>
      <w:r>
        <w:rPr>
          <w:color w:val="000009"/>
          <w:sz w:val="24"/>
        </w:rPr>
        <w:t>щегося;</w:t>
      </w:r>
    </w:p>
    <w:p w:rsidR="00715F54" w:rsidRPr="00D26697" w:rsidRDefault="00AE3986" w:rsidP="00D26697">
      <w:pPr>
        <w:pStyle w:val="a5"/>
        <w:numPr>
          <w:ilvl w:val="0"/>
          <w:numId w:val="8"/>
        </w:numPr>
        <w:ind w:left="0" w:firstLine="397"/>
        <w:rPr>
          <w:color w:val="000009"/>
          <w:sz w:val="24"/>
        </w:rPr>
      </w:pPr>
      <w:r>
        <w:rPr>
          <w:color w:val="000009"/>
          <w:sz w:val="24"/>
        </w:rPr>
        <w:t>обеспечение доступности получения качественного начального общего</w:t>
      </w:r>
      <w:r w:rsidRPr="00D26697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715F54" w:rsidRPr="00D26697" w:rsidRDefault="00AD7FE6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>
        <w:rPr>
          <w:color w:val="000009"/>
          <w:sz w:val="24"/>
        </w:rPr>
        <w:t>участие уча</w:t>
      </w:r>
      <w:r w:rsidR="00AE3986">
        <w:rPr>
          <w:color w:val="000009"/>
          <w:sz w:val="24"/>
        </w:rPr>
        <w:t>щегося и его родителей в проектировании и развитии внутришкольной социальной</w:t>
      </w:r>
      <w:r w:rsidR="00AE3986" w:rsidRPr="00D26697">
        <w:rPr>
          <w:color w:val="000009"/>
          <w:sz w:val="24"/>
        </w:rPr>
        <w:t xml:space="preserve"> </w:t>
      </w:r>
      <w:r w:rsidR="00AE3986">
        <w:rPr>
          <w:color w:val="000009"/>
          <w:sz w:val="24"/>
        </w:rPr>
        <w:t>среды;</w:t>
      </w:r>
    </w:p>
    <w:p w:rsidR="00715F54" w:rsidRDefault="00AE3986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sz w:val="24"/>
        </w:rPr>
      </w:pPr>
      <w:r w:rsidRPr="00D26697">
        <w:rPr>
          <w:color w:val="000009"/>
          <w:sz w:val="24"/>
        </w:rPr>
        <w:t>создание благоприятных</w:t>
      </w:r>
      <w:r>
        <w:rPr>
          <w:sz w:val="24"/>
        </w:rPr>
        <w:t xml:space="preserve"> условий для удовлетворения особых</w:t>
      </w:r>
      <w:r w:rsidR="00AD7FE6">
        <w:rPr>
          <w:sz w:val="24"/>
        </w:rPr>
        <w:t xml:space="preserve"> образовательных потребностей уча</w:t>
      </w:r>
      <w:r>
        <w:rPr>
          <w:sz w:val="24"/>
        </w:rPr>
        <w:t xml:space="preserve">щегося с </w:t>
      </w:r>
      <w:r>
        <w:rPr>
          <w:spacing w:val="-8"/>
          <w:sz w:val="24"/>
        </w:rPr>
        <w:t>ЗПР.</w:t>
      </w:r>
    </w:p>
    <w:p w:rsidR="00715F54" w:rsidRDefault="00715F54" w:rsidP="00886A41">
      <w:pPr>
        <w:rPr>
          <w:sz w:val="24"/>
        </w:rPr>
        <w:sectPr w:rsidR="00715F54" w:rsidSect="00886A41">
          <w:pgSz w:w="11910" w:h="16840"/>
          <w:pgMar w:top="567" w:right="567" w:bottom="567" w:left="1134" w:header="0" w:footer="1004" w:gutter="0"/>
          <w:cols w:space="720"/>
        </w:sectPr>
      </w:pPr>
    </w:p>
    <w:p w:rsidR="00715F54" w:rsidRDefault="00725B47" w:rsidP="00886A41">
      <w:pPr>
        <w:pStyle w:val="1"/>
        <w:tabs>
          <w:tab w:val="left" w:pos="1523"/>
        </w:tabs>
        <w:spacing w:before="73"/>
        <w:ind w:left="850"/>
      </w:pPr>
      <w:bookmarkStart w:id="1" w:name="_TOC_250008"/>
      <w:r>
        <w:t>1.3.</w:t>
      </w:r>
      <w:r w:rsidR="00AE3986">
        <w:t>Психолого-</w:t>
      </w:r>
      <w:r w:rsidR="00AD7FE6">
        <w:t>педагогическая характеристика уча</w:t>
      </w:r>
      <w:r w:rsidR="00AE3986">
        <w:t>щегося с</w:t>
      </w:r>
      <w:r w:rsidR="00AE3986">
        <w:rPr>
          <w:spacing w:val="-6"/>
        </w:rPr>
        <w:t xml:space="preserve"> </w:t>
      </w:r>
      <w:bookmarkEnd w:id="1"/>
      <w:r w:rsidR="00AE3986">
        <w:t>ЗПР</w:t>
      </w:r>
    </w:p>
    <w:p w:rsidR="00715F54" w:rsidRPr="00F41452" w:rsidRDefault="00715F54" w:rsidP="00886A41">
      <w:pPr>
        <w:pStyle w:val="a3"/>
        <w:spacing w:before="1"/>
        <w:ind w:left="0"/>
        <w:rPr>
          <w:b/>
          <w:sz w:val="29"/>
        </w:rPr>
      </w:pPr>
    </w:p>
    <w:p w:rsidR="00715F54" w:rsidRDefault="00AD7FE6" w:rsidP="00886A41">
      <w:pPr>
        <w:pStyle w:val="a3"/>
        <w:ind w:left="0" w:right="113" w:firstLine="720"/>
        <w:jc w:val="both"/>
      </w:pPr>
      <w:r>
        <w:rPr>
          <w:b/>
        </w:rPr>
        <w:t>Уча</w:t>
      </w:r>
      <w:r w:rsidR="00AE3986" w:rsidRPr="00F41452">
        <w:rPr>
          <w:b/>
        </w:rPr>
        <w:t>щийся с ЗПР</w:t>
      </w:r>
      <w:r w:rsidR="00AE3986">
        <w:t xml:space="preserve"> — это ребёнок, имеющий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632990" w:rsidRDefault="00632990" w:rsidP="00632990">
      <w:pPr>
        <w:pStyle w:val="a3"/>
        <w:ind w:left="0" w:right="113" w:firstLine="720"/>
        <w:jc w:val="both"/>
      </w:pPr>
    </w:p>
    <w:p w:rsidR="00632990" w:rsidRDefault="00632990" w:rsidP="00632990">
      <w:pPr>
        <w:pStyle w:val="a3"/>
        <w:ind w:left="0" w:right="113" w:firstLine="720"/>
        <w:jc w:val="both"/>
      </w:pPr>
    </w:p>
    <w:p w:rsidR="00632990" w:rsidRDefault="00632990" w:rsidP="00632990">
      <w:pPr>
        <w:pStyle w:val="a3"/>
        <w:ind w:left="0" w:right="113" w:firstLine="720"/>
        <w:jc w:val="both"/>
      </w:pPr>
    </w:p>
    <w:p w:rsidR="00632990" w:rsidRDefault="00632990" w:rsidP="00632990">
      <w:pPr>
        <w:pStyle w:val="a3"/>
        <w:ind w:left="0" w:right="113" w:firstLine="720"/>
        <w:jc w:val="both"/>
      </w:pPr>
    </w:p>
    <w:p w:rsidR="00632990" w:rsidRDefault="00632990" w:rsidP="00632990">
      <w:pPr>
        <w:pStyle w:val="a3"/>
        <w:ind w:left="0" w:right="113" w:firstLine="720"/>
        <w:jc w:val="both"/>
      </w:pPr>
    </w:p>
    <w:p w:rsidR="00632990" w:rsidRDefault="00632990" w:rsidP="00632990">
      <w:pPr>
        <w:pStyle w:val="a3"/>
        <w:ind w:left="0" w:right="113" w:firstLine="720"/>
        <w:jc w:val="both"/>
      </w:pPr>
    </w:p>
    <w:p w:rsidR="00632990" w:rsidRDefault="00632990" w:rsidP="00632990">
      <w:pPr>
        <w:pStyle w:val="a3"/>
        <w:ind w:left="0" w:right="113" w:firstLine="720"/>
        <w:jc w:val="both"/>
      </w:pPr>
    </w:p>
    <w:p w:rsidR="00632990" w:rsidRDefault="00632990" w:rsidP="00632990">
      <w:pPr>
        <w:pStyle w:val="a3"/>
        <w:ind w:left="0" w:right="113" w:firstLine="720"/>
        <w:jc w:val="both"/>
      </w:pPr>
    </w:p>
    <w:p w:rsidR="00632990" w:rsidRDefault="00632990" w:rsidP="00632990">
      <w:pPr>
        <w:pStyle w:val="a3"/>
        <w:ind w:left="0" w:right="113" w:firstLine="720"/>
        <w:jc w:val="both"/>
      </w:pPr>
    </w:p>
    <w:p w:rsidR="00632990" w:rsidRDefault="00632990" w:rsidP="00632990">
      <w:pPr>
        <w:pStyle w:val="a3"/>
        <w:ind w:left="0" w:right="113" w:firstLine="720"/>
        <w:jc w:val="both"/>
        <w:sectPr w:rsidR="00632990" w:rsidSect="00632990">
          <w:pgSz w:w="11910" w:h="16840"/>
          <w:pgMar w:top="567" w:right="567" w:bottom="567" w:left="1134" w:header="0" w:footer="1004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215"/>
      </w:tblGrid>
      <w:tr w:rsidR="00632990" w:rsidTr="00AD7FE6">
        <w:trPr>
          <w:trHeight w:val="412"/>
        </w:trPr>
        <w:tc>
          <w:tcPr>
            <w:tcW w:w="15312" w:type="dxa"/>
            <w:gridSpan w:val="2"/>
          </w:tcPr>
          <w:p w:rsidR="00632990" w:rsidRDefault="00632990" w:rsidP="00AD7FE6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ФИ ученика: </w:t>
            </w:r>
            <w:r>
              <w:rPr>
                <w:sz w:val="24"/>
              </w:rPr>
              <w:t xml:space="preserve">Евтых Тимур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632990" w:rsidTr="00AD7FE6">
        <w:trPr>
          <w:trHeight w:val="137"/>
        </w:trPr>
        <w:tc>
          <w:tcPr>
            <w:tcW w:w="6097" w:type="dxa"/>
          </w:tcPr>
          <w:p w:rsidR="00632990" w:rsidRDefault="00632990" w:rsidP="00AD7FE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9215" w:type="dxa"/>
          </w:tcPr>
          <w:p w:rsidR="00632990" w:rsidRDefault="00632990" w:rsidP="00AD7FE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и конкретные примеры формулировок</w:t>
            </w:r>
          </w:p>
        </w:tc>
      </w:tr>
      <w:tr w:rsidR="00632990" w:rsidTr="00AD7FE6">
        <w:trPr>
          <w:trHeight w:val="127"/>
        </w:trPr>
        <w:tc>
          <w:tcPr>
            <w:tcW w:w="15312" w:type="dxa"/>
            <w:gridSpan w:val="2"/>
          </w:tcPr>
          <w:p w:rsidR="00632990" w:rsidRDefault="00632990" w:rsidP="00AD7FE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1.Оранизация обучения</w:t>
            </w:r>
          </w:p>
        </w:tc>
      </w:tr>
      <w:tr w:rsidR="00632990" w:rsidTr="00AD7FE6">
        <w:trPr>
          <w:trHeight w:val="131"/>
        </w:trPr>
        <w:tc>
          <w:tcPr>
            <w:tcW w:w="6097" w:type="dxa"/>
          </w:tcPr>
          <w:p w:rsidR="00632990" w:rsidRPr="0040136C" w:rsidRDefault="00632990" w:rsidP="00AD7FE6">
            <w:pPr>
              <w:pStyle w:val="TableParagraph"/>
              <w:ind w:left="0"/>
              <w:rPr>
                <w:b/>
                <w:sz w:val="24"/>
              </w:rPr>
            </w:pPr>
            <w:r w:rsidRPr="0040136C">
              <w:rPr>
                <w:b/>
                <w:sz w:val="24"/>
              </w:rPr>
              <w:t>Программа обучения</w:t>
            </w:r>
          </w:p>
        </w:tc>
        <w:tc>
          <w:tcPr>
            <w:tcW w:w="9215" w:type="dxa"/>
          </w:tcPr>
          <w:p w:rsidR="00632990" w:rsidRDefault="00632990" w:rsidP="00AD7FE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2-е полугодие 2018-2019 учебный год</w:t>
            </w:r>
          </w:p>
        </w:tc>
      </w:tr>
      <w:tr w:rsidR="00632990" w:rsidTr="00AD7FE6">
        <w:trPr>
          <w:trHeight w:val="134"/>
        </w:trPr>
        <w:tc>
          <w:tcPr>
            <w:tcW w:w="6097" w:type="dxa"/>
          </w:tcPr>
          <w:p w:rsidR="00632990" w:rsidRPr="0040136C" w:rsidRDefault="00632990" w:rsidP="00AD7FE6">
            <w:pPr>
              <w:pStyle w:val="TableParagraph"/>
              <w:ind w:left="0"/>
              <w:rPr>
                <w:b/>
                <w:sz w:val="24"/>
              </w:rPr>
            </w:pPr>
            <w:r w:rsidRPr="0040136C">
              <w:rPr>
                <w:b/>
                <w:sz w:val="24"/>
              </w:rPr>
              <w:t>Срок обучения в данном ОУ по данной программе</w:t>
            </w:r>
          </w:p>
        </w:tc>
        <w:tc>
          <w:tcPr>
            <w:tcW w:w="9215" w:type="dxa"/>
          </w:tcPr>
          <w:p w:rsidR="00632990" w:rsidRDefault="00632990" w:rsidP="00AD7FE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Первый год</w:t>
            </w:r>
          </w:p>
        </w:tc>
      </w:tr>
      <w:tr w:rsidR="00632990" w:rsidTr="00AD7FE6">
        <w:trPr>
          <w:trHeight w:val="60"/>
        </w:trPr>
        <w:tc>
          <w:tcPr>
            <w:tcW w:w="6097" w:type="dxa"/>
          </w:tcPr>
          <w:p w:rsidR="00632990" w:rsidRPr="0040136C" w:rsidRDefault="00632990" w:rsidP="00AD7FE6">
            <w:pPr>
              <w:pStyle w:val="TableParagraph"/>
              <w:ind w:left="0"/>
              <w:rPr>
                <w:b/>
                <w:sz w:val="24"/>
              </w:rPr>
            </w:pPr>
            <w:r w:rsidRPr="0040136C">
              <w:rPr>
                <w:b/>
                <w:sz w:val="24"/>
              </w:rPr>
              <w:t>Форма обучения</w:t>
            </w:r>
          </w:p>
        </w:tc>
        <w:tc>
          <w:tcPr>
            <w:tcW w:w="9215" w:type="dxa"/>
          </w:tcPr>
          <w:p w:rsidR="00632990" w:rsidRDefault="00632990" w:rsidP="00AD7FE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инклюзия</w:t>
            </w:r>
          </w:p>
        </w:tc>
      </w:tr>
      <w:tr w:rsidR="00632990" w:rsidTr="00AD7FE6">
        <w:trPr>
          <w:trHeight w:val="60"/>
        </w:trPr>
        <w:tc>
          <w:tcPr>
            <w:tcW w:w="15312" w:type="dxa"/>
            <w:gridSpan w:val="2"/>
          </w:tcPr>
          <w:p w:rsidR="00632990" w:rsidRDefault="00632990" w:rsidP="00AD7FE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2. Учебная деятельность</w:t>
            </w:r>
          </w:p>
        </w:tc>
      </w:tr>
      <w:tr w:rsidR="00632990" w:rsidTr="00AD7FE6">
        <w:trPr>
          <w:trHeight w:val="414"/>
        </w:trPr>
        <w:tc>
          <w:tcPr>
            <w:tcW w:w="6097" w:type="dxa"/>
          </w:tcPr>
          <w:p w:rsidR="00632990" w:rsidRPr="0040136C" w:rsidRDefault="00632990" w:rsidP="00AD7FE6">
            <w:pPr>
              <w:pStyle w:val="TableParagraph"/>
              <w:ind w:left="0"/>
              <w:rPr>
                <w:b/>
                <w:sz w:val="24"/>
              </w:rPr>
            </w:pPr>
            <w:r w:rsidRPr="0040136C">
              <w:rPr>
                <w:b/>
                <w:sz w:val="24"/>
              </w:rPr>
              <w:t>Сформированность мотивации на учебную деятельность</w:t>
            </w:r>
          </w:p>
        </w:tc>
        <w:tc>
          <w:tcPr>
            <w:tcW w:w="9215" w:type="dxa"/>
          </w:tcPr>
          <w:p w:rsidR="00632990" w:rsidRDefault="00632990" w:rsidP="00AD7FE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Учебная мотивация: частично сформирована, преобладают мотивы игровые, личные.</w:t>
            </w:r>
          </w:p>
        </w:tc>
      </w:tr>
      <w:tr w:rsidR="00632990" w:rsidTr="00AD7FE6">
        <w:trPr>
          <w:trHeight w:val="1911"/>
        </w:trPr>
        <w:tc>
          <w:tcPr>
            <w:tcW w:w="6097" w:type="dxa"/>
          </w:tcPr>
          <w:p w:rsidR="00632990" w:rsidRPr="0040136C" w:rsidRDefault="00632990" w:rsidP="00AD7FE6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40136C">
              <w:rPr>
                <w:b/>
                <w:sz w:val="24"/>
              </w:rPr>
              <w:t>Успешность овладения программным материалом с указанием внешних причин в случае успеваемости или неуспеваемости (из-за нарушений поведения, частых заболеваний, соматической ослабленности, ограниченно го/ фрагментарного запаса представлений, знаний об окружающем; нарушений… и т.д.)</w:t>
            </w:r>
          </w:p>
        </w:tc>
        <w:tc>
          <w:tcPr>
            <w:tcW w:w="9215" w:type="dxa"/>
          </w:tcPr>
          <w:p w:rsidR="00632990" w:rsidRDefault="00632990" w:rsidP="00AD7FE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Программный материал усваивает частично. У мальчика замедленное восприятие и осмысление нового учебного материала, особенно по математике, русскому языку.</w:t>
            </w:r>
          </w:p>
          <w:p w:rsidR="00632990" w:rsidRDefault="00632990" w:rsidP="00AD7FE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Ему требуется постоянная организующая помощь учителя в виде наводящих вопросов, подсказок.</w:t>
            </w:r>
          </w:p>
        </w:tc>
      </w:tr>
      <w:tr w:rsidR="00632990" w:rsidTr="00AD7FE6">
        <w:trPr>
          <w:trHeight w:val="2520"/>
        </w:trPr>
        <w:tc>
          <w:tcPr>
            <w:tcW w:w="6097" w:type="dxa"/>
          </w:tcPr>
          <w:p w:rsidR="00632990" w:rsidRPr="0040136C" w:rsidRDefault="00632990" w:rsidP="00AD7FE6">
            <w:pPr>
              <w:pStyle w:val="TableParagraph"/>
              <w:ind w:left="0"/>
              <w:rPr>
                <w:b/>
                <w:sz w:val="24"/>
              </w:rPr>
            </w:pPr>
            <w:r w:rsidRPr="0040136C">
              <w:rPr>
                <w:b/>
                <w:sz w:val="24"/>
              </w:rPr>
              <w:t>Особенности учебно-познавательной деятельности</w:t>
            </w:r>
          </w:p>
        </w:tc>
        <w:tc>
          <w:tcPr>
            <w:tcW w:w="9215" w:type="dxa"/>
          </w:tcPr>
          <w:p w:rsidR="00632990" w:rsidRDefault="00632990" w:rsidP="00AD7FE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 выполнении заданий, требующих анализа, сравнения, обобщения, нуждается в развернутой помощи педагога.</w:t>
            </w:r>
          </w:p>
          <w:p w:rsidR="00632990" w:rsidRDefault="00632990" w:rsidP="00AD7FE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Мальчик не способен к длительному напряжению и концентрации внимания на выполняемом задании. Во время уроков рассеян, трудно переключается с одного вида деятельности на другой.</w:t>
            </w:r>
          </w:p>
          <w:p w:rsidR="00632990" w:rsidRDefault="00632990" w:rsidP="00AD7FE6">
            <w:pPr>
              <w:pStyle w:val="TableParagraph"/>
              <w:ind w:left="0"/>
              <w:jc w:val="both"/>
              <w:rPr>
                <w:spacing w:val="-3"/>
                <w:sz w:val="24"/>
              </w:rPr>
            </w:pPr>
            <w:r>
              <w:rPr>
                <w:i/>
                <w:sz w:val="24"/>
              </w:rPr>
              <w:t xml:space="preserve">При планировании испытывает затруднения. </w:t>
            </w:r>
            <w:r>
              <w:rPr>
                <w:spacing w:val="-3"/>
                <w:sz w:val="24"/>
              </w:rPr>
              <w:t xml:space="preserve">Требуется </w:t>
            </w:r>
            <w:r>
              <w:rPr>
                <w:sz w:val="24"/>
              </w:rPr>
              <w:t>многократное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повторение инструкции с показом того, что следует сделать. В процессе работы предлагаемая программа действий не удерживается.  При   возникновении </w:t>
            </w:r>
            <w:r>
              <w:rPr>
                <w:spacing w:val="-3"/>
                <w:sz w:val="24"/>
              </w:rPr>
              <w:t xml:space="preserve">затруднений   </w:t>
            </w:r>
            <w:r>
              <w:rPr>
                <w:sz w:val="24"/>
              </w:rPr>
              <w:t>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всегда</w:t>
            </w:r>
          </w:p>
          <w:p w:rsidR="00632990" w:rsidRDefault="00632990" w:rsidP="00AD7FE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всегда идет на контакт с </w:t>
            </w:r>
            <w:r>
              <w:rPr>
                <w:spacing w:val="-3"/>
                <w:sz w:val="24"/>
              </w:rPr>
              <w:t xml:space="preserve">педагогом. </w:t>
            </w:r>
            <w:r>
              <w:rPr>
                <w:sz w:val="24"/>
              </w:rPr>
              <w:t>К оценке результатов работы стабильно положительной реакции не наблюдается.</w:t>
            </w:r>
          </w:p>
        </w:tc>
      </w:tr>
      <w:tr w:rsidR="00632990" w:rsidTr="00AD7FE6">
        <w:trPr>
          <w:trHeight w:val="2520"/>
        </w:trPr>
        <w:tc>
          <w:tcPr>
            <w:tcW w:w="6097" w:type="dxa"/>
          </w:tcPr>
          <w:p w:rsidR="00632990" w:rsidRPr="0040136C" w:rsidRDefault="00632990" w:rsidP="00AD7FE6">
            <w:pPr>
              <w:pStyle w:val="TableParagraph"/>
              <w:ind w:left="0"/>
              <w:rPr>
                <w:b/>
                <w:sz w:val="24"/>
              </w:rPr>
            </w:pPr>
            <w:r w:rsidRPr="0040136C">
              <w:rPr>
                <w:b/>
                <w:sz w:val="24"/>
              </w:rPr>
              <w:t>Расшифровка особенностей овладения учебными знаниями, умениями, навыками</w:t>
            </w:r>
          </w:p>
        </w:tc>
        <w:tc>
          <w:tcPr>
            <w:tcW w:w="9215" w:type="dxa"/>
          </w:tcPr>
          <w:p w:rsidR="00632990" w:rsidRDefault="00632990" w:rsidP="00AD7FE6">
            <w:pPr>
              <w:pStyle w:val="TableParagraph"/>
              <w:ind w:left="79" w:right="-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Ученик по прослушанному тексту отвечает на вопросы односложно, не может составить распространённое предложение, осуществить последовательный точный пересказ. У него наблюдается низкая речевая активность и бледная эмоциональная окраска самостоятельных высказываний. В речи мало наречий, сложных предлогов, определений, дополнений. Ученик составляет простые нераспространённые предложения с заданным словом или по картинке, но </w:t>
            </w:r>
            <w:r>
              <w:rPr>
                <w:spacing w:val="-3"/>
                <w:sz w:val="24"/>
              </w:rPr>
              <w:t xml:space="preserve">затрудняется </w:t>
            </w:r>
            <w:r>
              <w:rPr>
                <w:sz w:val="24"/>
              </w:rPr>
              <w:t xml:space="preserve">усложнить структуру </w:t>
            </w:r>
            <w:r>
              <w:rPr>
                <w:spacing w:val="-4"/>
                <w:sz w:val="24"/>
              </w:rPr>
              <w:t xml:space="preserve">исходного </w:t>
            </w:r>
            <w:r>
              <w:rPr>
                <w:sz w:val="24"/>
              </w:rPr>
              <w:t xml:space="preserve">предложения по вопросам, добавить </w:t>
            </w:r>
            <w:r>
              <w:rPr>
                <w:spacing w:val="-3"/>
                <w:sz w:val="24"/>
              </w:rPr>
              <w:t xml:space="preserve">несколько </w:t>
            </w:r>
            <w:r>
              <w:rPr>
                <w:sz w:val="24"/>
              </w:rPr>
              <w:t>слов в незаконченное предложение.</w:t>
            </w:r>
          </w:p>
          <w:p w:rsidR="00632990" w:rsidRDefault="00632990" w:rsidP="00AD7FE6">
            <w:pPr>
              <w:pStyle w:val="TableParagraph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Ребёнок читает медленно, невыразительно, без интереса, часто обнаруживает недостаточное понимание прочитанного. Чтение с ошибками, «по догадке». Способ чтения – по слогам. При чтении допускает ошибки: замены букв, пропуски, перестановки букв. Пересказать прочитанное, ученик затрудняется. Стихотворения наизусть практически не запоминает.</w:t>
            </w:r>
          </w:p>
          <w:p w:rsidR="00632990" w:rsidRDefault="00632990" w:rsidP="00AD7FE6">
            <w:pPr>
              <w:pStyle w:val="TableParagraph"/>
              <w:ind w:left="79" w:right="-13"/>
              <w:jc w:val="both"/>
              <w:rPr>
                <w:sz w:val="24"/>
              </w:rPr>
            </w:pPr>
            <w:r>
              <w:rPr>
                <w:sz w:val="24"/>
              </w:rPr>
              <w:t>Списывает короткие печатные и рукописные тексты с ошибками. При письме под диктовку допускает стойкие специфические ошибки: не ставит точку в конце предложения, путает и пропускает буквы, не использует орфографические правила пишет предлоги слитно. Все это связано с недостаточным овладением звуковым анализом, орфографические ошибки, связанные с неумением применять изученные правила. Часто добавляет или не дописывает элементы букв. Самостоятельные работы</w:t>
            </w:r>
          </w:p>
          <w:p w:rsidR="00632990" w:rsidRDefault="00632990" w:rsidP="00AD7FE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выполняет медленно и неправильно.</w:t>
            </w:r>
          </w:p>
          <w:p w:rsidR="00632990" w:rsidRDefault="00632990" w:rsidP="00632990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Плохо знает таблицу умножения; допускает ошибки при сложении и вычитании двухзначных чисел; не умеет самостоятельно решать задачи; не знает названия компонентов чисел при сложении, вычитании, умножении и делении; не справляется с составлением обратных задач; затрудняется при выполнении геометрических заданий; много ошибок связанных с нумерацией чисел.</w:t>
            </w:r>
          </w:p>
          <w:p w:rsidR="00632990" w:rsidRDefault="00632990" w:rsidP="00632990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Мальчик любит рисовать, лепить из пластилина, делать аппликации, с удовольствием занимается на уроках физкультуры, музыки.</w:t>
            </w:r>
          </w:p>
        </w:tc>
      </w:tr>
      <w:tr w:rsidR="00632990" w:rsidTr="00632990">
        <w:trPr>
          <w:trHeight w:val="248"/>
        </w:trPr>
        <w:tc>
          <w:tcPr>
            <w:tcW w:w="15312" w:type="dxa"/>
            <w:gridSpan w:val="2"/>
          </w:tcPr>
          <w:p w:rsidR="00632990" w:rsidRDefault="00632990" w:rsidP="00632990">
            <w:pPr>
              <w:pStyle w:val="TableParagraph"/>
              <w:ind w:left="79" w:right="-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Особенности психического развития</w:t>
            </w:r>
          </w:p>
        </w:tc>
      </w:tr>
      <w:tr w:rsidR="00632990" w:rsidTr="00632990">
        <w:trPr>
          <w:trHeight w:val="70"/>
        </w:trPr>
        <w:tc>
          <w:tcPr>
            <w:tcW w:w="6097" w:type="dxa"/>
          </w:tcPr>
          <w:p w:rsidR="00632990" w:rsidRPr="00D1161C" w:rsidRDefault="00632990" w:rsidP="00AD7FE6">
            <w:pPr>
              <w:pStyle w:val="TableParagraph"/>
              <w:ind w:left="9"/>
              <w:rPr>
                <w:b/>
                <w:sz w:val="24"/>
              </w:rPr>
            </w:pPr>
            <w:r w:rsidRPr="00D1161C">
              <w:rPr>
                <w:b/>
                <w:sz w:val="24"/>
              </w:rPr>
              <w:t>Тип темперамента</w:t>
            </w:r>
          </w:p>
        </w:tc>
        <w:tc>
          <w:tcPr>
            <w:tcW w:w="9215" w:type="dxa"/>
          </w:tcPr>
          <w:p w:rsidR="00632990" w:rsidRDefault="00632990" w:rsidP="00AD7F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холерик</w:t>
            </w:r>
          </w:p>
        </w:tc>
      </w:tr>
      <w:tr w:rsidR="00632990" w:rsidTr="00632990">
        <w:trPr>
          <w:trHeight w:val="70"/>
        </w:trPr>
        <w:tc>
          <w:tcPr>
            <w:tcW w:w="6097" w:type="dxa"/>
          </w:tcPr>
          <w:p w:rsidR="00632990" w:rsidRDefault="00632990" w:rsidP="00632990">
            <w:pPr>
              <w:pStyle w:val="TableParagraph"/>
              <w:ind w:left="9"/>
              <w:rPr>
                <w:sz w:val="24"/>
              </w:rPr>
            </w:pPr>
            <w:r w:rsidRPr="00D1161C">
              <w:rPr>
                <w:b/>
                <w:sz w:val="24"/>
              </w:rPr>
              <w:t>Репрезентативная система (доминирующая модальность</w:t>
            </w:r>
            <w:r>
              <w:rPr>
                <w:b/>
                <w:sz w:val="24"/>
              </w:rPr>
              <w:t xml:space="preserve"> </w:t>
            </w:r>
            <w:r w:rsidRPr="00D1161C">
              <w:rPr>
                <w:b/>
                <w:sz w:val="24"/>
              </w:rPr>
              <w:t>при приеме и переработке информации</w:t>
            </w:r>
          </w:p>
        </w:tc>
        <w:tc>
          <w:tcPr>
            <w:tcW w:w="9215" w:type="dxa"/>
          </w:tcPr>
          <w:p w:rsidR="00632990" w:rsidRDefault="00632990" w:rsidP="00AD7FE6">
            <w:pPr>
              <w:pStyle w:val="TableParagraph"/>
              <w:tabs>
                <w:tab w:val="left" w:pos="1069"/>
                <w:tab w:val="left" w:pos="1807"/>
                <w:tab w:val="left" w:pos="3431"/>
                <w:tab w:val="left" w:pos="4575"/>
                <w:tab w:val="left" w:pos="5824"/>
                <w:tab w:val="left" w:pos="6752"/>
                <w:tab w:val="left" w:pos="8030"/>
                <w:tab w:val="left" w:pos="83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z w:val="24"/>
              </w:rPr>
              <w:tab/>
              <w:t>темп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средний.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  <w:t>успеха</w:t>
            </w:r>
            <w:r>
              <w:rPr>
                <w:sz w:val="24"/>
              </w:rPr>
              <w:tab/>
              <w:t>вызывают</w:t>
            </w:r>
            <w:r>
              <w:rPr>
                <w:sz w:val="24"/>
              </w:rPr>
              <w:tab/>
              <w:t xml:space="preserve">у ребёнка положительные эмоции. Преобладающий тип настроения – агрессивный и мрачный. Прочность запоминания низкая. Воспроизведение учебной информации (правил, текстов, таблицы умножения, содержания </w:t>
            </w:r>
            <w:r>
              <w:rPr>
                <w:spacing w:val="-3"/>
                <w:sz w:val="24"/>
              </w:rPr>
              <w:t xml:space="preserve">задач) </w:t>
            </w:r>
            <w:r>
              <w:rPr>
                <w:sz w:val="24"/>
              </w:rPr>
              <w:t xml:space="preserve">неполное, неточное. Самостоятельно применить изученный материал на уроке не </w:t>
            </w:r>
            <w:r>
              <w:rPr>
                <w:spacing w:val="-5"/>
                <w:sz w:val="24"/>
              </w:rPr>
              <w:t xml:space="preserve">может. </w:t>
            </w:r>
            <w:r>
              <w:rPr>
                <w:sz w:val="24"/>
              </w:rPr>
              <w:t xml:space="preserve">Делает много ошибок и не замечает их при проверке. При коллективном обсуждении и объяснении любых  заданий, смысл не  </w:t>
            </w:r>
            <w:r>
              <w:rPr>
                <w:spacing w:val="-4"/>
                <w:sz w:val="24"/>
              </w:rPr>
              <w:t xml:space="preserve">ухватывает.  </w:t>
            </w:r>
            <w:r>
              <w:rPr>
                <w:sz w:val="24"/>
              </w:rPr>
              <w:t xml:space="preserve">В его тетрадях  задания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</w:p>
          <w:p w:rsidR="00632990" w:rsidRDefault="00632990" w:rsidP="00AD7FE6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неправильно, даже если эти же задания были выполнены на доске и проверялись.</w:t>
            </w:r>
          </w:p>
        </w:tc>
      </w:tr>
      <w:tr w:rsidR="00632990" w:rsidTr="00632990">
        <w:trPr>
          <w:trHeight w:val="70"/>
        </w:trPr>
        <w:tc>
          <w:tcPr>
            <w:tcW w:w="6097" w:type="dxa"/>
          </w:tcPr>
          <w:p w:rsidR="00632990" w:rsidRPr="00D1161C" w:rsidRDefault="00632990" w:rsidP="00AD7FE6">
            <w:pPr>
              <w:pStyle w:val="TableParagraph"/>
              <w:ind w:left="9"/>
              <w:rPr>
                <w:b/>
                <w:sz w:val="24"/>
              </w:rPr>
            </w:pPr>
            <w:r w:rsidRPr="00D1161C">
              <w:rPr>
                <w:b/>
                <w:sz w:val="24"/>
              </w:rPr>
              <w:t>Ведущее полушарие</w:t>
            </w:r>
          </w:p>
        </w:tc>
        <w:tc>
          <w:tcPr>
            <w:tcW w:w="9215" w:type="dxa"/>
          </w:tcPr>
          <w:p w:rsidR="00632990" w:rsidRDefault="00632990" w:rsidP="00AD7FE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левое</w:t>
            </w:r>
          </w:p>
        </w:tc>
      </w:tr>
      <w:tr w:rsidR="00632990" w:rsidTr="00632990">
        <w:trPr>
          <w:trHeight w:val="70"/>
        </w:trPr>
        <w:tc>
          <w:tcPr>
            <w:tcW w:w="6097" w:type="dxa"/>
          </w:tcPr>
          <w:p w:rsidR="00632990" w:rsidRPr="00D1161C" w:rsidRDefault="00632990" w:rsidP="00AD7FE6">
            <w:pPr>
              <w:pStyle w:val="TableParagraph"/>
              <w:ind w:left="9"/>
              <w:rPr>
                <w:b/>
                <w:sz w:val="24"/>
              </w:rPr>
            </w:pPr>
            <w:r w:rsidRPr="00D1161C">
              <w:rPr>
                <w:b/>
                <w:sz w:val="24"/>
              </w:rPr>
              <w:t>Особенности познавательных процессов</w:t>
            </w:r>
          </w:p>
        </w:tc>
        <w:tc>
          <w:tcPr>
            <w:tcW w:w="9215" w:type="dxa"/>
          </w:tcPr>
          <w:p w:rsidR="00632990" w:rsidRDefault="00632990" w:rsidP="006329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Ребенок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умеет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длительно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сосредоточиться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каком-либо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деле;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неспособен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к распределению и переключению внимания с </w:t>
            </w:r>
            <w:r>
              <w:rPr>
                <w:spacing w:val="-2"/>
                <w:sz w:val="24"/>
              </w:rPr>
              <w:t xml:space="preserve">одного </w:t>
            </w:r>
            <w:r>
              <w:rPr>
                <w:sz w:val="24"/>
              </w:rPr>
              <w:t>вида деятельности на другой. Проявляет рассеивание внимания на второстепенное с потерей основного,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наблюдаются значительные   трудности   сосредоточения,   недостаточный   уровень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произвольности внимания.</w:t>
            </w:r>
          </w:p>
          <w:p w:rsidR="00632990" w:rsidRDefault="00632990" w:rsidP="00632990">
            <w:pPr>
              <w:pStyle w:val="TableParagraph"/>
              <w:spacing w:before="139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Работоспособность низкая. Ребенок утомляем, истощаем, рассеян на занятиях, неусидчив. Наблюдаются резкие колебания работоспособности на протяжении урока, дня, недели, учебного года; темп работы замедлен.</w:t>
            </w:r>
          </w:p>
          <w:p w:rsidR="00632990" w:rsidRDefault="00632990" w:rsidP="00632990">
            <w:pPr>
              <w:pStyle w:val="TableParagraph"/>
              <w:tabs>
                <w:tab w:val="left" w:pos="1383"/>
                <w:tab w:val="left" w:pos="1426"/>
                <w:tab w:val="left" w:pos="2050"/>
                <w:tab w:val="left" w:pos="2458"/>
                <w:tab w:val="left" w:pos="2522"/>
                <w:tab w:val="left" w:pos="2846"/>
                <w:tab w:val="left" w:pos="3004"/>
                <w:tab w:val="left" w:pos="4423"/>
                <w:tab w:val="left" w:pos="4487"/>
                <w:tab w:val="left" w:pos="5194"/>
                <w:tab w:val="left" w:pos="5632"/>
                <w:tab w:val="left" w:pos="6032"/>
                <w:tab w:val="left" w:pos="6105"/>
                <w:tab w:val="left" w:pos="7273"/>
                <w:tab w:val="left" w:pos="7457"/>
                <w:tab w:val="left" w:pos="7723"/>
                <w:tab w:val="left" w:pos="8484"/>
                <w:tab w:val="left" w:pos="8544"/>
                <w:tab w:val="left" w:pos="8780"/>
              </w:tabs>
              <w:rPr>
                <w:sz w:val="24"/>
              </w:rPr>
            </w:pPr>
            <w:r>
              <w:rPr>
                <w:sz w:val="24"/>
              </w:rPr>
              <w:t xml:space="preserve">Основные цвета, геометрические формы, величину не </w:t>
            </w:r>
            <w:r>
              <w:rPr>
                <w:spacing w:val="-3"/>
                <w:sz w:val="24"/>
              </w:rPr>
              <w:t xml:space="preserve">путает, </w:t>
            </w:r>
            <w:r>
              <w:rPr>
                <w:sz w:val="24"/>
              </w:rPr>
              <w:t>соотносит слово с предметом; испытывает трудности при узнавании объекта; трудности в восприятии сюжетного изображения (сюжет в целом не воспринимает, перечисляет изображенное).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 воспроизведении материала забывает детали, нуждается в наводящих вопросах, допускает</w:t>
            </w:r>
            <w:r>
              <w:rPr>
                <w:sz w:val="24"/>
              </w:rPr>
              <w:tab/>
              <w:t>ошибки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последовательности воспроизведения,</w:t>
            </w:r>
            <w:r>
              <w:rPr>
                <w:sz w:val="24"/>
              </w:rPr>
              <w:tab/>
              <w:t>искажает</w:t>
            </w:r>
            <w:r>
              <w:rPr>
                <w:sz w:val="24"/>
              </w:rPr>
              <w:tab/>
              <w:t>смысл; концентрируется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второстепенных объектах, 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улавливает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>главную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мысль  содержания.</w:t>
            </w:r>
          </w:p>
          <w:p w:rsidR="00632990" w:rsidRDefault="00632990" w:rsidP="00632990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Форсированность умения устанавливать причинно-следственные связи присутствует.</w:t>
            </w:r>
          </w:p>
          <w:p w:rsidR="00632990" w:rsidRDefault="00632990" w:rsidP="006329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 xml:space="preserve">недостаточный уровень лексического запаса. Предложения, употребляемые </w:t>
            </w:r>
            <w:r>
              <w:rPr>
                <w:spacing w:val="-3"/>
                <w:sz w:val="24"/>
              </w:rPr>
              <w:t xml:space="preserve">ребенком </w:t>
            </w:r>
            <w:r>
              <w:rPr>
                <w:sz w:val="24"/>
              </w:rPr>
              <w:t>нераспространенные, неполные; строит высказывания самостоятельно.</w:t>
            </w:r>
          </w:p>
        </w:tc>
      </w:tr>
      <w:tr w:rsidR="00632990" w:rsidTr="00632990">
        <w:trPr>
          <w:trHeight w:val="70"/>
        </w:trPr>
        <w:tc>
          <w:tcPr>
            <w:tcW w:w="6097" w:type="dxa"/>
          </w:tcPr>
          <w:p w:rsidR="00632990" w:rsidRPr="00D1161C" w:rsidRDefault="00632990" w:rsidP="00AD7FE6">
            <w:pPr>
              <w:pStyle w:val="TableParagraph"/>
              <w:ind w:left="9" w:right="103"/>
              <w:rPr>
                <w:b/>
                <w:sz w:val="24"/>
              </w:rPr>
            </w:pPr>
            <w:r w:rsidRPr="00D1161C">
              <w:rPr>
                <w:b/>
                <w:sz w:val="24"/>
              </w:rPr>
              <w:t>Особенности эмоционально-волевой сферы и личностные особенности</w:t>
            </w:r>
          </w:p>
        </w:tc>
        <w:tc>
          <w:tcPr>
            <w:tcW w:w="9215" w:type="dxa"/>
          </w:tcPr>
          <w:p w:rsidR="00632990" w:rsidRDefault="00632990" w:rsidP="00AD7FE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Ребенок двигательно расторможен, проявляет склонность к отказным реакциям.</w:t>
            </w:r>
          </w:p>
          <w:p w:rsidR="00632990" w:rsidRDefault="00632990" w:rsidP="00D26697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Он переживает за возникающие трудности и неудачи, особого стремления к их преодолению не проявляет.На справедливые замечания часто не реагирует, старается их не учитывать.</w:t>
            </w:r>
          </w:p>
        </w:tc>
      </w:tr>
      <w:tr w:rsidR="00D26697" w:rsidTr="00632990">
        <w:trPr>
          <w:trHeight w:val="70"/>
        </w:trPr>
        <w:tc>
          <w:tcPr>
            <w:tcW w:w="6097" w:type="dxa"/>
          </w:tcPr>
          <w:p w:rsidR="00D26697" w:rsidRPr="00D1161C" w:rsidRDefault="00D26697" w:rsidP="00AD7FE6">
            <w:pPr>
              <w:pStyle w:val="TableParagraph"/>
              <w:ind w:left="9"/>
              <w:rPr>
                <w:b/>
                <w:sz w:val="24"/>
              </w:rPr>
            </w:pPr>
            <w:r w:rsidRPr="00D1161C">
              <w:rPr>
                <w:b/>
                <w:sz w:val="24"/>
              </w:rPr>
              <w:t>Особенности общения</w:t>
            </w:r>
          </w:p>
        </w:tc>
        <w:tc>
          <w:tcPr>
            <w:tcW w:w="9215" w:type="dxa"/>
          </w:tcPr>
          <w:p w:rsidR="00D26697" w:rsidRDefault="00D26697" w:rsidP="00AD7FE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 характеру мальчик . Развито чувство товарищества, уважения к старшим и готовность помочь слабым. На переменах мальчик играет со всеми детьми, но часто конфликтует. К учителям относится с уважением, признает их авторитет.</w:t>
            </w:r>
          </w:p>
        </w:tc>
      </w:tr>
      <w:tr w:rsidR="00D26697" w:rsidTr="00632990">
        <w:trPr>
          <w:trHeight w:val="70"/>
        </w:trPr>
        <w:tc>
          <w:tcPr>
            <w:tcW w:w="6097" w:type="dxa"/>
          </w:tcPr>
          <w:p w:rsidR="00D26697" w:rsidRDefault="00D26697" w:rsidP="00AD7F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</w:p>
        </w:tc>
        <w:tc>
          <w:tcPr>
            <w:tcW w:w="9215" w:type="dxa"/>
          </w:tcPr>
          <w:p w:rsidR="00D26697" w:rsidRDefault="00D26697" w:rsidP="00AD7FE6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Для получения </w:t>
            </w:r>
            <w:r>
              <w:rPr>
                <w:spacing w:val="-3"/>
                <w:sz w:val="24"/>
              </w:rPr>
              <w:t xml:space="preserve">необходимого </w:t>
            </w:r>
            <w:r>
              <w:rPr>
                <w:sz w:val="24"/>
              </w:rPr>
              <w:t>уровня начального общего образования,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мальчику</w:t>
            </w:r>
          </w:p>
          <w:p w:rsidR="00D26697" w:rsidRDefault="00D26697" w:rsidP="00AD7FE6">
            <w:pPr>
              <w:pStyle w:val="TableParagraph"/>
              <w:spacing w:before="5"/>
              <w:ind w:right="-12"/>
              <w:rPr>
                <w:sz w:val="24"/>
              </w:rPr>
            </w:pPr>
            <w:r>
              <w:rPr>
                <w:sz w:val="24"/>
              </w:rPr>
              <w:t>необходим постоянный индивидуальный подход, пристальное внимание со стороны педагога в индивидуальном режиме, четкое пошаговое руководство со стороны учителя.</w:t>
            </w:r>
          </w:p>
        </w:tc>
      </w:tr>
    </w:tbl>
    <w:p w:rsidR="00632990" w:rsidRDefault="00632990" w:rsidP="00A335E3">
      <w:pPr>
        <w:pStyle w:val="a3"/>
        <w:ind w:left="0" w:right="113"/>
        <w:jc w:val="both"/>
      </w:pPr>
    </w:p>
    <w:p w:rsidR="00715F54" w:rsidRDefault="00725B47" w:rsidP="00886A41">
      <w:pPr>
        <w:pStyle w:val="1"/>
        <w:tabs>
          <w:tab w:val="left" w:pos="1638"/>
        </w:tabs>
        <w:spacing w:before="73"/>
        <w:ind w:left="1638"/>
      </w:pPr>
      <w:bookmarkStart w:id="2" w:name="_TOC_250007"/>
      <w:r>
        <w:t xml:space="preserve">1.4. </w:t>
      </w:r>
      <w:r w:rsidR="00AE3986">
        <w:t xml:space="preserve">Особые образовательные потребности </w:t>
      </w:r>
      <w:r w:rsidR="00AD7FE6">
        <w:t>уча</w:t>
      </w:r>
      <w:r w:rsidR="00AE3986">
        <w:t>щегося с</w:t>
      </w:r>
      <w:r w:rsidR="00AE3986">
        <w:rPr>
          <w:spacing w:val="-5"/>
        </w:rPr>
        <w:t xml:space="preserve"> </w:t>
      </w:r>
      <w:bookmarkEnd w:id="2"/>
      <w:r w:rsidR="00AE3986">
        <w:t>ЗПР</w:t>
      </w:r>
    </w:p>
    <w:p w:rsidR="00715F54" w:rsidRDefault="00715F54" w:rsidP="00886A41">
      <w:pPr>
        <w:pStyle w:val="a3"/>
        <w:spacing w:before="1"/>
        <w:ind w:left="0"/>
        <w:rPr>
          <w:b/>
          <w:sz w:val="29"/>
        </w:rPr>
      </w:pPr>
    </w:p>
    <w:p w:rsidR="00715F54" w:rsidRDefault="00AE3986" w:rsidP="00886A41">
      <w:pPr>
        <w:pStyle w:val="a3"/>
        <w:ind w:right="225" w:firstLine="707"/>
        <w:jc w:val="both"/>
      </w:pPr>
      <w:r>
        <w:t>Особые образователь</w:t>
      </w:r>
      <w:r w:rsidR="00AD7FE6">
        <w:t>ные потребности различаются у уча</w:t>
      </w:r>
      <w:r>
        <w:t>щихся с ЗПР,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</w:t>
      </w:r>
      <w:r w:rsidR="00CC447D">
        <w:t>требности, как общие для всех уча</w:t>
      </w:r>
      <w:r>
        <w:t>щихся с ОВЗ</w:t>
      </w:r>
      <w:r>
        <w:rPr>
          <w:vertAlign w:val="superscript"/>
        </w:rPr>
        <w:t>1</w:t>
      </w:r>
      <w:r>
        <w:t>, так и специфические.</w:t>
      </w:r>
    </w:p>
    <w:p w:rsidR="00715F54" w:rsidRDefault="00AE3986" w:rsidP="00886A41">
      <w:pPr>
        <w:pStyle w:val="a3"/>
        <w:spacing w:before="1"/>
        <w:ind w:left="930"/>
      </w:pPr>
      <w:r>
        <w:t>К общим потребностям относятся:</w:t>
      </w:r>
    </w:p>
    <w:p w:rsidR="00715F54" w:rsidRPr="00D26697" w:rsidRDefault="00AE3986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715F54" w:rsidRPr="00D26697" w:rsidRDefault="00AE3986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получение начального общего образования в условиях образовательной организации общего типа, адекватного</w:t>
      </w:r>
      <w:r w:rsidR="00CC447D">
        <w:rPr>
          <w:color w:val="000009"/>
          <w:sz w:val="24"/>
        </w:rPr>
        <w:t xml:space="preserve"> образовательным потребностям уча</w:t>
      </w:r>
      <w:r w:rsidRPr="00D26697">
        <w:rPr>
          <w:color w:val="000009"/>
          <w:sz w:val="24"/>
        </w:rPr>
        <w:t>щегося с ОВЗ;</w:t>
      </w:r>
    </w:p>
    <w:p w:rsidR="00715F54" w:rsidRPr="00D26697" w:rsidRDefault="00AE3986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715F54" w:rsidRPr="00D26697" w:rsidRDefault="00AE3986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психологическое сопровождение, оптимизирующее взаимодействие ребенка с педагогами и соучениками;</w:t>
      </w:r>
    </w:p>
    <w:p w:rsidR="00715F54" w:rsidRPr="00D26697" w:rsidRDefault="00AE3986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психологическое сопровождение, направленное на установление взаимодействия семьи и образовательной организации.</w:t>
      </w:r>
    </w:p>
    <w:p w:rsidR="00715F54" w:rsidRPr="00D26697" w:rsidRDefault="00CC447D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>
        <w:rPr>
          <w:color w:val="000009"/>
          <w:sz w:val="24"/>
        </w:rPr>
        <w:t>Для уча</w:t>
      </w:r>
      <w:r w:rsidR="00AE3986" w:rsidRPr="00D26697">
        <w:rPr>
          <w:color w:val="000009"/>
          <w:sz w:val="24"/>
        </w:rPr>
        <w:t>щегося с ЗПР, осваивающих АООП НОО (вариант 7.2), характерны следующие специфические образовательные потребности:</w:t>
      </w:r>
    </w:p>
    <w:p w:rsidR="00B359E9" w:rsidRPr="00D26697" w:rsidRDefault="00B359E9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sym w:font="Symbol" w:char="F0B7"/>
      </w:r>
      <w:r w:rsidRPr="00D26697">
        <w:rPr>
          <w:color w:val="000009"/>
          <w:sz w:val="24"/>
        </w:rPr>
        <w:t> увеличение сроков освоения АООП НОО до 5 лет;</w:t>
      </w:r>
    </w:p>
    <w:p w:rsidR="00B359E9" w:rsidRPr="00D26697" w:rsidRDefault="00B359E9" w:rsidP="00CC447D">
      <w:pPr>
        <w:pStyle w:val="a5"/>
        <w:tabs>
          <w:tab w:val="left" w:pos="827"/>
        </w:tabs>
        <w:ind w:left="397" w:firstLine="0"/>
        <w:rPr>
          <w:color w:val="000009"/>
          <w:sz w:val="24"/>
        </w:rPr>
      </w:pPr>
    </w:p>
    <w:p w:rsidR="00715F54" w:rsidRPr="00D26697" w:rsidRDefault="00AE3986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</w:t>
      </w:r>
      <w:r w:rsidR="00CC447D">
        <w:rPr>
          <w:color w:val="000009"/>
          <w:sz w:val="24"/>
        </w:rPr>
        <w:t>инамики психических процессов уча</w:t>
      </w:r>
      <w:r w:rsidRPr="00D26697">
        <w:rPr>
          <w:color w:val="000009"/>
          <w:sz w:val="24"/>
        </w:rPr>
        <w:t>щихся с ЗПР (быстрой истощаемости, низкой работоспособности, пониженного общего тонуса и др.);</w:t>
      </w:r>
    </w:p>
    <w:p w:rsidR="00715F54" w:rsidRPr="00D26697" w:rsidRDefault="00AE3986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715F54" w:rsidRPr="00D26697" w:rsidRDefault="00AE3986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упрощение системы учебно-познавательных задач, решаемых в процессе образования;</w:t>
      </w:r>
    </w:p>
    <w:p w:rsidR="00D26697" w:rsidRPr="00D26697" w:rsidRDefault="00D26697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организация процесса обучения с учетом специфики усво</w:t>
      </w:r>
      <w:r w:rsidR="00CC447D">
        <w:rPr>
          <w:color w:val="000009"/>
          <w:sz w:val="24"/>
        </w:rPr>
        <w:t>ения знаний, умений и навыков уча</w:t>
      </w:r>
      <w:r w:rsidRPr="00D26697">
        <w:rPr>
          <w:color w:val="000009"/>
          <w:sz w:val="24"/>
        </w:rPr>
        <w:t>щимися с ЗПР ("пошаговом» предъявлении материала, дозированной помощи взрослого, использовании специальных методов, приемов и средств, спосо</w:t>
      </w:r>
      <w:r w:rsidR="00CC447D">
        <w:rPr>
          <w:color w:val="000009"/>
          <w:sz w:val="24"/>
        </w:rPr>
        <w:t>бствующих как общему развитию уча</w:t>
      </w:r>
      <w:r w:rsidRPr="00D26697">
        <w:rPr>
          <w:color w:val="000009"/>
          <w:sz w:val="24"/>
        </w:rPr>
        <w:t>щегося, так и компенсации индивидуальных недостатков развития);</w:t>
      </w:r>
    </w:p>
    <w:p w:rsidR="00D26697" w:rsidRPr="00D26697" w:rsidRDefault="00D26697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наглядно-действенный характер содержания образования;</w:t>
      </w:r>
    </w:p>
    <w:p w:rsidR="00D26697" w:rsidRPr="00D26697" w:rsidRDefault="00D26697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развити</w:t>
      </w:r>
      <w:r w:rsidR="00CC447D">
        <w:rPr>
          <w:color w:val="000009"/>
          <w:sz w:val="24"/>
        </w:rPr>
        <w:t>е познавательной деятельности уча</w:t>
      </w:r>
      <w:r w:rsidRPr="00D26697">
        <w:rPr>
          <w:color w:val="000009"/>
          <w:sz w:val="24"/>
        </w:rPr>
        <w:t>щихся с ЗПР как основы компенсации, коррекции и профилактики нарушений;</w:t>
      </w:r>
    </w:p>
    <w:p w:rsidR="00D26697" w:rsidRPr="00D26697" w:rsidRDefault="00D26697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D26697" w:rsidRPr="00D26697" w:rsidRDefault="00D26697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D26697" w:rsidRPr="00D26697" w:rsidRDefault="00D26697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D26697" w:rsidRPr="00D26697" w:rsidRDefault="00D26697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необходимость постоянной актуализации знаний, умений и одобряемых обществом норм поведения;</w:t>
      </w:r>
    </w:p>
    <w:p w:rsidR="00D26697" w:rsidRPr="00D26697" w:rsidRDefault="00D26697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D26697" w:rsidRPr="00D26697" w:rsidRDefault="00D26697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использование преимущественно позитивных средств стимуляции деятельности и поведения;</w:t>
      </w:r>
    </w:p>
    <w:p w:rsidR="00D26697" w:rsidRPr="00D26697" w:rsidRDefault="00D26697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D26697" w:rsidRPr="00D26697" w:rsidRDefault="00D26697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D26697" w:rsidRDefault="00D26697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color w:val="000009"/>
          <w:sz w:val="24"/>
        </w:rPr>
      </w:pPr>
      <w:r w:rsidRPr="00D26697">
        <w:rPr>
          <w:color w:val="000009"/>
          <w:sz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D26697" w:rsidRDefault="00D26697" w:rsidP="00D26697">
      <w:pPr>
        <w:pStyle w:val="a5"/>
        <w:numPr>
          <w:ilvl w:val="0"/>
          <w:numId w:val="8"/>
        </w:numPr>
        <w:tabs>
          <w:tab w:val="left" w:pos="827"/>
        </w:tabs>
        <w:ind w:left="0" w:firstLine="397"/>
        <w:rPr>
          <w:sz w:val="24"/>
        </w:rPr>
      </w:pPr>
      <w:r>
        <w:rPr>
          <w:sz w:val="24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ценностей).</w:t>
      </w:r>
    </w:p>
    <w:p w:rsidR="00715F54" w:rsidRPr="00A335E3" w:rsidRDefault="00D26697" w:rsidP="00A335E3">
      <w:pPr>
        <w:pStyle w:val="a3"/>
        <w:spacing w:before="1"/>
        <w:ind w:right="231" w:firstLine="707"/>
        <w:jc w:val="both"/>
      </w:pPr>
      <w:r>
        <w:t>Только удовлетворяя особы</w:t>
      </w:r>
      <w:r w:rsidR="00CC447D">
        <w:t>е образовательные потребности уча</w:t>
      </w:r>
      <w:r>
        <w:t>щегося с ЗПР, можно открыть ему путь к получению качественного образования.</w:t>
      </w:r>
      <w:r w:rsidR="00A81F9C">
        <w:pict>
          <v:line id="_x0000_s2051" style="position:absolute;left:0;text-align:left;z-index:-251655680;mso-wrap-distance-left:0;mso-wrap-distance-right:0;mso-position-horizontal-relative:page;mso-position-vertical-relative:text" from="85.1pt,16.05pt" to="229.1pt,16.05pt" strokeweight=".72pt">
            <w10:wrap type="topAndBottom" anchorx="page"/>
          </v:line>
        </w:pict>
      </w:r>
    </w:p>
    <w:p w:rsidR="00715F54" w:rsidRDefault="00AE3986" w:rsidP="00886A41">
      <w:pPr>
        <w:tabs>
          <w:tab w:val="left" w:pos="946"/>
          <w:tab w:val="left" w:pos="2135"/>
          <w:tab w:val="left" w:pos="2824"/>
          <w:tab w:val="left" w:pos="4052"/>
          <w:tab w:val="left" w:pos="5105"/>
          <w:tab w:val="left" w:pos="5525"/>
          <w:tab w:val="left" w:pos="6547"/>
          <w:tab w:val="left" w:pos="8317"/>
        </w:tabs>
        <w:spacing w:before="44"/>
        <w:ind w:left="222" w:right="224"/>
        <w:rPr>
          <w:sz w:val="18"/>
        </w:rPr>
      </w:pPr>
      <w:r>
        <w:rPr>
          <w:position w:val="8"/>
          <w:sz w:val="12"/>
        </w:rPr>
        <w:t>1</w:t>
      </w:r>
      <w:r>
        <w:rPr>
          <w:sz w:val="18"/>
        </w:rPr>
        <w:t>Е.Л.</w:t>
      </w:r>
      <w:r>
        <w:rPr>
          <w:sz w:val="18"/>
        </w:rPr>
        <w:tab/>
        <w:t>Гончарова,</w:t>
      </w:r>
      <w:r>
        <w:rPr>
          <w:sz w:val="18"/>
        </w:rPr>
        <w:tab/>
        <w:t>О.И.</w:t>
      </w:r>
      <w:r>
        <w:rPr>
          <w:sz w:val="18"/>
        </w:rPr>
        <w:tab/>
        <w:t>Кукушкина</w:t>
      </w:r>
      <w:r>
        <w:rPr>
          <w:sz w:val="18"/>
        </w:rPr>
        <w:tab/>
        <w:t>«Ребенок</w:t>
      </w:r>
      <w:r>
        <w:rPr>
          <w:sz w:val="18"/>
        </w:rPr>
        <w:tab/>
        <w:t>с</w:t>
      </w:r>
      <w:r>
        <w:rPr>
          <w:sz w:val="18"/>
        </w:rPr>
        <w:tab/>
        <w:t>особыми</w:t>
      </w:r>
      <w:r>
        <w:rPr>
          <w:sz w:val="18"/>
        </w:rPr>
        <w:tab/>
        <w:t>образовательными</w:t>
      </w:r>
      <w:r>
        <w:rPr>
          <w:sz w:val="18"/>
        </w:rPr>
        <w:tab/>
        <w:t xml:space="preserve">потребностями» </w:t>
      </w:r>
      <w:hyperlink r:id="rId10">
        <w:r>
          <w:rPr>
            <w:color w:val="0000FF"/>
            <w:sz w:val="18"/>
            <w:u w:val="single" w:color="0000FF"/>
          </w:rPr>
          <w:t>http://almanah.ikprao.ru/articles/almanah-5/rebenok-s-osobymi-obrazovatelnymi-potrebnostjami</w:t>
        </w:r>
      </w:hyperlink>
    </w:p>
    <w:p w:rsidR="00715F54" w:rsidRDefault="00715F54" w:rsidP="00886A41">
      <w:pPr>
        <w:rPr>
          <w:sz w:val="18"/>
        </w:rPr>
        <w:sectPr w:rsidR="00715F54" w:rsidSect="00632990">
          <w:footerReference w:type="default" r:id="rId11"/>
          <w:pgSz w:w="16840" w:h="11910" w:orient="landscape"/>
          <w:pgMar w:top="567" w:right="567" w:bottom="1134" w:left="567" w:header="0" w:footer="0" w:gutter="0"/>
          <w:cols w:space="720"/>
        </w:sectPr>
      </w:pPr>
    </w:p>
    <w:p w:rsidR="00F41452" w:rsidRPr="0067602D" w:rsidRDefault="00B359E9" w:rsidP="00886A41">
      <w:pPr>
        <w:spacing w:before="120" w:after="120"/>
        <w:jc w:val="center"/>
        <w:outlineLvl w:val="2"/>
        <w:rPr>
          <w:sz w:val="24"/>
          <w:szCs w:val="24"/>
        </w:rPr>
      </w:pPr>
      <w:bookmarkStart w:id="3" w:name="_Toc415833126"/>
      <w:r>
        <w:rPr>
          <w:b/>
          <w:sz w:val="24"/>
          <w:szCs w:val="24"/>
        </w:rPr>
        <w:t>1.5</w:t>
      </w:r>
      <w:r w:rsidR="00F41452" w:rsidRPr="0067602D">
        <w:rPr>
          <w:b/>
          <w:sz w:val="24"/>
          <w:szCs w:val="24"/>
        </w:rPr>
        <w:t>. Пл</w:t>
      </w:r>
      <w:r w:rsidR="00CC447D">
        <w:rPr>
          <w:b/>
          <w:sz w:val="24"/>
          <w:szCs w:val="24"/>
        </w:rPr>
        <w:t>анируемые результаты освоения уча</w:t>
      </w:r>
      <w:r w:rsidR="00F41452" w:rsidRPr="0067602D">
        <w:rPr>
          <w:b/>
          <w:sz w:val="24"/>
          <w:szCs w:val="24"/>
        </w:rPr>
        <w:t>щимися с задержкой психического развития адаптированной основной общеобразовательной программы начального общего образования</w:t>
      </w:r>
      <w:bookmarkEnd w:id="3"/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rStyle w:val="ac"/>
          <w:sz w:val="24"/>
          <w:szCs w:val="24"/>
        </w:rPr>
        <w:t>Планируемые</w:t>
      </w:r>
      <w:r w:rsidR="00CC447D">
        <w:rPr>
          <w:rStyle w:val="ac"/>
          <w:sz w:val="24"/>
          <w:szCs w:val="24"/>
        </w:rPr>
        <w:t xml:space="preserve"> результаты освоения АООП НОО уча</w:t>
      </w:r>
      <w:r w:rsidRPr="0067602D">
        <w:rPr>
          <w:rStyle w:val="ac"/>
          <w:sz w:val="24"/>
          <w:szCs w:val="24"/>
        </w:rPr>
        <w:t>щихся с ЗПР (далее — планируемые результаты) являются одним из важнейших механизмов р</w:t>
      </w:r>
      <w:r w:rsidR="00CC447D">
        <w:rPr>
          <w:rStyle w:val="ac"/>
          <w:sz w:val="24"/>
          <w:szCs w:val="24"/>
        </w:rPr>
        <w:t>еализации требований ФГОС НОО учащихся с ОВЗ к результатам уча</w:t>
      </w:r>
      <w:r w:rsidRPr="0067602D">
        <w:rPr>
          <w:rStyle w:val="ac"/>
          <w:sz w:val="24"/>
          <w:szCs w:val="24"/>
        </w:rPr>
        <w:t>щихся, освоивших АООП НОО. Они представляют собой</w:t>
      </w:r>
      <w:r>
        <w:rPr>
          <w:rStyle w:val="ac"/>
          <w:sz w:val="24"/>
          <w:szCs w:val="24"/>
        </w:rPr>
        <w:t xml:space="preserve"> </w:t>
      </w:r>
      <w:r w:rsidRPr="0067602D">
        <w:rPr>
          <w:i/>
          <w:sz w:val="24"/>
          <w:szCs w:val="24"/>
        </w:rPr>
        <w:t>систему</w:t>
      </w:r>
      <w:r w:rsidRPr="0067602D">
        <w:rPr>
          <w:rStyle w:val="CenturySchoolbook"/>
          <w:sz w:val="24"/>
          <w:szCs w:val="24"/>
        </w:rPr>
        <w:t xml:space="preserve"> обобщённых личностно ориентированных целей образования,</w:t>
      </w:r>
      <w:r w:rsidRPr="0067602D">
        <w:rPr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F41452" w:rsidRPr="000C32BA" w:rsidRDefault="00F41452" w:rsidP="00886A41">
      <w:pPr>
        <w:pStyle w:val="ab"/>
        <w:spacing w:line="240" w:lineRule="auto"/>
        <w:ind w:firstLine="709"/>
        <w:rPr>
          <w:b/>
          <w:sz w:val="24"/>
          <w:szCs w:val="24"/>
        </w:rPr>
      </w:pPr>
      <w:r w:rsidRPr="000C32BA">
        <w:rPr>
          <w:b/>
          <w:caps w:val="0"/>
          <w:sz w:val="24"/>
          <w:szCs w:val="24"/>
        </w:rPr>
        <w:t>Планируемые результаты:</w:t>
      </w:r>
    </w:p>
    <w:p w:rsidR="00F41452" w:rsidRPr="0067602D" w:rsidRDefault="00F41452" w:rsidP="00886A41">
      <w:pPr>
        <w:pStyle w:val="ab"/>
        <w:spacing w:line="240" w:lineRule="auto"/>
        <w:ind w:firstLine="709"/>
        <w:rPr>
          <w:caps w:val="0"/>
          <w:sz w:val="24"/>
          <w:szCs w:val="24"/>
        </w:rPr>
      </w:pPr>
      <w:r w:rsidRPr="0067602D">
        <w:rPr>
          <w:sz w:val="24"/>
          <w:szCs w:val="24"/>
        </w:rPr>
        <w:t>• </w:t>
      </w:r>
      <w:r w:rsidRPr="0067602D">
        <w:rPr>
          <w:caps w:val="0"/>
          <w:sz w:val="24"/>
          <w:szCs w:val="24"/>
        </w:rPr>
        <w:t>обеспечивают связ</w:t>
      </w:r>
      <w:r w:rsidR="00CC447D">
        <w:rPr>
          <w:caps w:val="0"/>
          <w:sz w:val="24"/>
          <w:szCs w:val="24"/>
        </w:rPr>
        <w:t>ь между требованиями ФГОС НОО уча</w:t>
      </w:r>
      <w:r w:rsidRPr="0067602D">
        <w:rPr>
          <w:caps w:val="0"/>
          <w:sz w:val="24"/>
          <w:szCs w:val="24"/>
        </w:rPr>
        <w:t>щихся с ОВЗ, образовательным процессом и системой оценки результатов освоения АООП НОО;</w:t>
      </w:r>
    </w:p>
    <w:p w:rsidR="00F41452" w:rsidRPr="0067602D" w:rsidRDefault="00F41452" w:rsidP="00886A41">
      <w:pPr>
        <w:pStyle w:val="ab"/>
        <w:spacing w:line="240" w:lineRule="auto"/>
        <w:ind w:firstLine="709"/>
        <w:rPr>
          <w:sz w:val="24"/>
          <w:szCs w:val="24"/>
        </w:rPr>
      </w:pPr>
      <w:r w:rsidRPr="0067602D">
        <w:rPr>
          <w:sz w:val="24"/>
          <w:szCs w:val="24"/>
        </w:rPr>
        <w:t>• </w:t>
      </w:r>
      <w:r w:rsidRPr="0067602D">
        <w:rPr>
          <w:caps w:val="0"/>
          <w:sz w:val="24"/>
          <w:szCs w:val="24"/>
        </w:rPr>
        <w:t>явля</w:t>
      </w:r>
      <w:r>
        <w:rPr>
          <w:caps w:val="0"/>
          <w:sz w:val="24"/>
          <w:szCs w:val="24"/>
        </w:rPr>
        <w:t>ют</w:t>
      </w:r>
      <w:r w:rsidRPr="0067602D">
        <w:rPr>
          <w:caps w:val="0"/>
          <w:sz w:val="24"/>
          <w:szCs w:val="24"/>
        </w:rPr>
        <w:t xml:space="preserve">ся основой для разработки АООП НОО </w:t>
      </w:r>
      <w:r>
        <w:rPr>
          <w:caps w:val="0"/>
          <w:sz w:val="24"/>
          <w:szCs w:val="24"/>
        </w:rPr>
        <w:t>МБОУ «Эколого-биологический лицей №35»</w:t>
      </w:r>
      <w:r w:rsidRPr="0067602D">
        <w:rPr>
          <w:sz w:val="24"/>
          <w:szCs w:val="24"/>
        </w:rPr>
        <w:t>;</w:t>
      </w:r>
    </w:p>
    <w:p w:rsidR="00F41452" w:rsidRPr="0067602D" w:rsidRDefault="00F41452" w:rsidP="00886A41">
      <w:pPr>
        <w:pStyle w:val="ab"/>
        <w:spacing w:line="240" w:lineRule="auto"/>
        <w:ind w:firstLine="709"/>
        <w:rPr>
          <w:sz w:val="24"/>
          <w:szCs w:val="24"/>
        </w:rPr>
      </w:pPr>
      <w:r w:rsidRPr="0067602D">
        <w:rPr>
          <w:sz w:val="24"/>
          <w:szCs w:val="24"/>
        </w:rPr>
        <w:t>• </w:t>
      </w:r>
      <w:r w:rsidRPr="0067602D">
        <w:rPr>
          <w:caps w:val="0"/>
          <w:sz w:val="24"/>
          <w:szCs w:val="24"/>
        </w:rPr>
        <w:t>являются содержательной и критериальной основой для разработки программ учебных предметов и учебно-методической литературы, а также для системы оце</w:t>
      </w:r>
      <w:r w:rsidR="00CC447D">
        <w:rPr>
          <w:caps w:val="0"/>
          <w:sz w:val="24"/>
          <w:szCs w:val="24"/>
        </w:rPr>
        <w:t>нки качества освоения уча</w:t>
      </w:r>
      <w:r>
        <w:rPr>
          <w:caps w:val="0"/>
          <w:sz w:val="24"/>
          <w:szCs w:val="24"/>
        </w:rPr>
        <w:t>щим</w:t>
      </w:r>
      <w:r w:rsidRPr="0067602D">
        <w:rPr>
          <w:caps w:val="0"/>
          <w:sz w:val="24"/>
          <w:szCs w:val="24"/>
        </w:rPr>
        <w:t>ся АООП НОО.</w:t>
      </w:r>
    </w:p>
    <w:p w:rsidR="00F41452" w:rsidRPr="0067602D" w:rsidRDefault="00F41452" w:rsidP="00886A41">
      <w:pPr>
        <w:pStyle w:val="ab"/>
        <w:spacing w:line="240" w:lineRule="auto"/>
        <w:ind w:firstLine="709"/>
        <w:rPr>
          <w:sz w:val="24"/>
          <w:szCs w:val="24"/>
        </w:rPr>
      </w:pPr>
      <w:r w:rsidRPr="0067602D">
        <w:rPr>
          <w:caps w:val="0"/>
          <w:sz w:val="24"/>
          <w:szCs w:val="24"/>
        </w:rPr>
        <w:t xml:space="preserve">В соответствии с </w:t>
      </w:r>
      <w:r w:rsidRPr="0067602D">
        <w:rPr>
          <w:caps w:val="0"/>
          <w:color w:val="auto"/>
          <w:kern w:val="28"/>
          <w:sz w:val="24"/>
          <w:szCs w:val="24"/>
        </w:rPr>
        <w:t>дифференцированным и деятельностным подходами</w:t>
      </w:r>
      <w:r w:rsidRPr="0067602D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</w:t>
      </w:r>
      <w:r w:rsidR="00CC447D">
        <w:rPr>
          <w:caps w:val="0"/>
          <w:sz w:val="24"/>
          <w:szCs w:val="24"/>
        </w:rPr>
        <w:t>ебным материалом, позволяющие уча</w:t>
      </w:r>
      <w:r w:rsidRPr="0067602D">
        <w:rPr>
          <w:caps w:val="0"/>
          <w:sz w:val="24"/>
          <w:szCs w:val="24"/>
        </w:rPr>
        <w:t>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sz w:val="24"/>
          <w:szCs w:val="24"/>
        </w:rPr>
        <w:t xml:space="preserve">Структура и содержание планируемых результатов освоения АООП </w:t>
      </w:r>
      <w:r w:rsidR="00B359E9">
        <w:rPr>
          <w:sz w:val="24"/>
          <w:szCs w:val="24"/>
        </w:rPr>
        <w:t xml:space="preserve">НОО МБОУ «Эколого-биологический лицей №35» </w:t>
      </w:r>
      <w:r w:rsidRPr="0067602D">
        <w:rPr>
          <w:sz w:val="24"/>
          <w:szCs w:val="24"/>
        </w:rPr>
        <w:t>адекватно отража</w:t>
      </w:r>
      <w:r>
        <w:rPr>
          <w:sz w:val="24"/>
          <w:szCs w:val="24"/>
        </w:rPr>
        <w:t>ет</w:t>
      </w:r>
      <w:r w:rsidR="00CC447D">
        <w:rPr>
          <w:sz w:val="24"/>
          <w:szCs w:val="24"/>
        </w:rPr>
        <w:t xml:space="preserve"> требования ФГОС НОО уча</w:t>
      </w:r>
      <w:r w:rsidRPr="0067602D">
        <w:rPr>
          <w:sz w:val="24"/>
          <w:szCs w:val="24"/>
        </w:rPr>
        <w:t>щихся с ОВЗ, переда</w:t>
      </w:r>
      <w:r>
        <w:rPr>
          <w:sz w:val="24"/>
          <w:szCs w:val="24"/>
        </w:rPr>
        <w:t>ёт</w:t>
      </w:r>
      <w:r w:rsidRPr="0067602D">
        <w:rPr>
          <w:sz w:val="24"/>
          <w:szCs w:val="24"/>
        </w:rPr>
        <w:t xml:space="preserve">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</w:t>
      </w:r>
      <w:r w:rsidR="00CC447D">
        <w:rPr>
          <w:sz w:val="24"/>
          <w:szCs w:val="24"/>
        </w:rPr>
        <w:t xml:space="preserve"> образовательным потребностям уча</w:t>
      </w:r>
      <w:r w:rsidRPr="0067602D">
        <w:rPr>
          <w:sz w:val="24"/>
          <w:szCs w:val="24"/>
        </w:rPr>
        <w:t>щихся с ЗПР.</w:t>
      </w:r>
    </w:p>
    <w:p w:rsidR="00F41452" w:rsidRPr="0067602D" w:rsidRDefault="00CC447D" w:rsidP="00886A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 уча</w:t>
      </w:r>
      <w:r w:rsidR="00F41452" w:rsidRPr="0067602D">
        <w:rPr>
          <w:sz w:val="24"/>
          <w:szCs w:val="24"/>
        </w:rPr>
        <w:t>щимися с ЗПР АООП</w:t>
      </w:r>
      <w:r w:rsidR="00B359E9" w:rsidRPr="00B359E9">
        <w:rPr>
          <w:sz w:val="24"/>
          <w:szCs w:val="24"/>
        </w:rPr>
        <w:t xml:space="preserve"> </w:t>
      </w:r>
      <w:r w:rsidR="00B359E9">
        <w:rPr>
          <w:sz w:val="24"/>
          <w:szCs w:val="24"/>
        </w:rPr>
        <w:t>МБОУ «Эколого-биологический лицей №35»</w:t>
      </w:r>
      <w:r w:rsidR="00F41452" w:rsidRPr="0067602D">
        <w:rPr>
          <w:sz w:val="24"/>
          <w:szCs w:val="24"/>
        </w:rPr>
        <w:t xml:space="preserve"> оцениваются как итоговые на момент завершения начального общего образования.</w:t>
      </w:r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sz w:val="24"/>
          <w:szCs w:val="24"/>
        </w:rPr>
        <w:t>Освоение АООП НОО (вариант</w:t>
      </w:r>
      <w:r w:rsidR="00CC447D">
        <w:rPr>
          <w:sz w:val="24"/>
          <w:szCs w:val="24"/>
        </w:rPr>
        <w:t xml:space="preserve"> 7.2) обеспечивает достижение уча</w:t>
      </w:r>
      <w:r w:rsidRPr="0067602D">
        <w:rPr>
          <w:sz w:val="24"/>
          <w:szCs w:val="24"/>
        </w:rPr>
        <w:t xml:space="preserve">щимися с ЗПР трех видов результатов: </w:t>
      </w:r>
      <w:r w:rsidRPr="0067602D">
        <w:rPr>
          <w:b/>
          <w:i/>
          <w:sz w:val="24"/>
          <w:szCs w:val="24"/>
        </w:rPr>
        <w:t>личностных, метапредметных</w:t>
      </w:r>
      <w:r w:rsidRPr="0067602D">
        <w:rPr>
          <w:sz w:val="24"/>
          <w:szCs w:val="24"/>
        </w:rPr>
        <w:t xml:space="preserve"> и </w:t>
      </w:r>
      <w:r w:rsidRPr="0067602D">
        <w:rPr>
          <w:b/>
          <w:i/>
          <w:sz w:val="24"/>
          <w:szCs w:val="24"/>
        </w:rPr>
        <w:t>предметных</w:t>
      </w:r>
      <w:r w:rsidRPr="0067602D">
        <w:rPr>
          <w:sz w:val="24"/>
          <w:szCs w:val="24"/>
        </w:rPr>
        <w:t xml:space="preserve">. </w:t>
      </w:r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b/>
          <w:i/>
          <w:sz w:val="24"/>
          <w:szCs w:val="24"/>
        </w:rPr>
        <w:t>Личностные результаты</w:t>
      </w:r>
      <w:r w:rsidRPr="0067602D">
        <w:rPr>
          <w:sz w:val="24"/>
          <w:szCs w:val="24"/>
        </w:rPr>
        <w:t xml:space="preserve"> освоения АООП НОО</w:t>
      </w:r>
      <w:r w:rsidR="00B359E9">
        <w:rPr>
          <w:sz w:val="24"/>
          <w:szCs w:val="24"/>
        </w:rPr>
        <w:t xml:space="preserve"> МБОУ «Эколого-биологический лицей №35»</w:t>
      </w:r>
      <w:r w:rsidR="00CC447D">
        <w:rPr>
          <w:sz w:val="24"/>
          <w:szCs w:val="24"/>
        </w:rPr>
        <w:t xml:space="preserve"> уча</w:t>
      </w:r>
      <w:r w:rsidRPr="0067602D">
        <w:rPr>
          <w:sz w:val="24"/>
          <w:szCs w:val="24"/>
        </w:rPr>
        <w:t>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</w:t>
      </w:r>
      <w:r w:rsidR="00CC447D">
        <w:rPr>
          <w:sz w:val="24"/>
          <w:szCs w:val="24"/>
        </w:rPr>
        <w:t>енного образования ― введения уча</w:t>
      </w:r>
      <w:r w:rsidRPr="0067602D">
        <w:rPr>
          <w:sz w:val="24"/>
          <w:szCs w:val="24"/>
        </w:rPr>
        <w:t>щихся с ЗПР в культуру, овладение ими социо-культурным опытом.</w:t>
      </w:r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bCs/>
          <w:sz w:val="24"/>
          <w:szCs w:val="24"/>
        </w:rPr>
        <w:t xml:space="preserve">С учетом </w:t>
      </w:r>
      <w:r w:rsidRPr="0067602D">
        <w:rPr>
          <w:sz w:val="24"/>
          <w:szCs w:val="24"/>
        </w:rPr>
        <w:t>индивидуальных возможностей и особых образо</w:t>
      </w:r>
      <w:r w:rsidR="00CC447D">
        <w:rPr>
          <w:sz w:val="24"/>
          <w:szCs w:val="24"/>
        </w:rPr>
        <w:t>вательных потребностей уча</w:t>
      </w:r>
      <w:r w:rsidR="00B359E9">
        <w:rPr>
          <w:sz w:val="24"/>
          <w:szCs w:val="24"/>
        </w:rPr>
        <w:t>щего</w:t>
      </w:r>
      <w:r w:rsidRPr="0067602D">
        <w:rPr>
          <w:sz w:val="24"/>
          <w:szCs w:val="24"/>
        </w:rPr>
        <w:t xml:space="preserve">ся с ЗПР </w:t>
      </w:r>
      <w:r w:rsidRPr="0067602D">
        <w:rPr>
          <w:b/>
          <w:bCs/>
          <w:i/>
          <w:sz w:val="24"/>
          <w:szCs w:val="24"/>
        </w:rPr>
        <w:t>личностные результаты</w:t>
      </w:r>
      <w:r w:rsidRPr="0067602D">
        <w:rPr>
          <w:sz w:val="24"/>
          <w:szCs w:val="24"/>
        </w:rPr>
        <w:t xml:space="preserve"> освоения АООП НОО</w:t>
      </w:r>
      <w:r w:rsidR="00B359E9" w:rsidRPr="00B359E9">
        <w:rPr>
          <w:sz w:val="24"/>
          <w:szCs w:val="24"/>
        </w:rPr>
        <w:t xml:space="preserve"> </w:t>
      </w:r>
      <w:r w:rsidR="00B359E9">
        <w:rPr>
          <w:sz w:val="24"/>
          <w:szCs w:val="24"/>
        </w:rPr>
        <w:t>МБОУ «Эколого-биологический лицей №35»</w:t>
      </w:r>
      <w:r w:rsidRPr="0067602D">
        <w:rPr>
          <w:sz w:val="24"/>
          <w:szCs w:val="24"/>
        </w:rPr>
        <w:t xml:space="preserve"> отража</w:t>
      </w:r>
      <w:r>
        <w:rPr>
          <w:sz w:val="24"/>
          <w:szCs w:val="24"/>
        </w:rPr>
        <w:t>ет</w:t>
      </w:r>
      <w:r w:rsidRPr="0067602D">
        <w:rPr>
          <w:sz w:val="24"/>
          <w:szCs w:val="24"/>
        </w:rPr>
        <w:t>:</w:t>
      </w:r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F41452" w:rsidRPr="0067602D" w:rsidRDefault="00F41452" w:rsidP="00886A41">
      <w:pPr>
        <w:pStyle w:val="a3"/>
        <w:ind w:firstLine="709"/>
        <w:jc w:val="both"/>
      </w:pPr>
      <w:r w:rsidRPr="0067602D">
        <w:t>3) формирование уважительного отношения к иному мнению, истории и культуре других народов;</w:t>
      </w:r>
    </w:p>
    <w:p w:rsidR="00F41452" w:rsidRPr="0067602D" w:rsidRDefault="00F41452" w:rsidP="00886A41">
      <w:pPr>
        <w:pStyle w:val="a3"/>
        <w:ind w:firstLine="709"/>
        <w:jc w:val="both"/>
      </w:pPr>
      <w:r w:rsidRPr="0067602D">
        <w:t>4) овладение начальными навыками адаптации в динамично изменяющемся и развивающемся мире;</w:t>
      </w:r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bCs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F41452" w:rsidRPr="0067602D" w:rsidRDefault="00F41452" w:rsidP="00886A41">
      <w:pPr>
        <w:ind w:firstLine="709"/>
        <w:jc w:val="both"/>
        <w:rPr>
          <w:bCs/>
          <w:sz w:val="24"/>
          <w:szCs w:val="24"/>
        </w:rPr>
      </w:pPr>
      <w:r w:rsidRPr="0067602D">
        <w:rPr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41452" w:rsidRPr="0067602D" w:rsidRDefault="00F41452" w:rsidP="00886A41">
      <w:pPr>
        <w:pStyle w:val="a3"/>
        <w:ind w:firstLine="709"/>
        <w:jc w:val="both"/>
      </w:pPr>
      <w:r w:rsidRPr="0067602D">
        <w:t>7) формирование эстетических потребностей, ценностей и чувств;</w:t>
      </w:r>
    </w:p>
    <w:p w:rsidR="00F41452" w:rsidRPr="0067602D" w:rsidRDefault="00F41452" w:rsidP="00886A41">
      <w:pPr>
        <w:pStyle w:val="a3"/>
        <w:ind w:firstLine="709"/>
        <w:jc w:val="both"/>
      </w:pPr>
      <w:r w:rsidRPr="0067602D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41452" w:rsidRPr="0067602D" w:rsidRDefault="00F41452" w:rsidP="00886A41">
      <w:pPr>
        <w:pStyle w:val="a3"/>
        <w:ind w:firstLine="709"/>
        <w:jc w:val="both"/>
      </w:pPr>
      <w:r w:rsidRPr="0067602D">
        <w:t>9) развитие навыков сотрудничества со взрослыми и сверстниками в разных социальных ситуациях;</w:t>
      </w:r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F41452" w:rsidRPr="0067602D" w:rsidRDefault="00F41452" w:rsidP="00886A41">
      <w:pPr>
        <w:ind w:firstLine="709"/>
        <w:jc w:val="both"/>
        <w:rPr>
          <w:iCs/>
          <w:sz w:val="24"/>
          <w:szCs w:val="24"/>
        </w:rPr>
      </w:pPr>
      <w:r w:rsidRPr="0067602D">
        <w:rPr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67602D">
        <w:rPr>
          <w:iCs/>
          <w:sz w:val="24"/>
          <w:szCs w:val="24"/>
        </w:rPr>
        <w:t>в том числе с использованием информационных технологий;</w:t>
      </w:r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iCs/>
          <w:sz w:val="24"/>
          <w:szCs w:val="24"/>
        </w:rPr>
        <w:t>14) </w:t>
      </w:r>
      <w:r w:rsidRPr="0067602D">
        <w:rPr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b/>
          <w:i/>
          <w:sz w:val="24"/>
          <w:szCs w:val="24"/>
        </w:rPr>
        <w:t>Метапредметные результаты</w:t>
      </w:r>
      <w:r w:rsidRPr="0067602D">
        <w:rPr>
          <w:sz w:val="24"/>
          <w:szCs w:val="24"/>
        </w:rPr>
        <w:t xml:space="preserve"> освоения АООП </w:t>
      </w:r>
      <w:r w:rsidR="00B359E9">
        <w:rPr>
          <w:sz w:val="24"/>
          <w:szCs w:val="24"/>
        </w:rPr>
        <w:t xml:space="preserve">НОО МБОУ «Эколого-биологический лицей №35» </w:t>
      </w:r>
      <w:r w:rsidRPr="0067602D">
        <w:rPr>
          <w:sz w:val="24"/>
          <w:szCs w:val="24"/>
        </w:rPr>
        <w:t>включа</w:t>
      </w:r>
      <w:r>
        <w:rPr>
          <w:sz w:val="24"/>
          <w:szCs w:val="24"/>
        </w:rPr>
        <w:t>е</w:t>
      </w:r>
      <w:r w:rsidR="00CC447D">
        <w:rPr>
          <w:sz w:val="24"/>
          <w:szCs w:val="24"/>
        </w:rPr>
        <w:t>т освоенные уча</w:t>
      </w:r>
      <w:r w:rsidRPr="0067602D">
        <w:rPr>
          <w:sz w:val="24"/>
          <w:szCs w:val="24"/>
        </w:rPr>
        <w:t>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B359E9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bCs/>
          <w:sz w:val="24"/>
          <w:szCs w:val="24"/>
        </w:rPr>
        <w:t xml:space="preserve">С учетом </w:t>
      </w:r>
      <w:r w:rsidRPr="0067602D">
        <w:rPr>
          <w:sz w:val="24"/>
          <w:szCs w:val="24"/>
        </w:rPr>
        <w:t>индивидуальных возможностей и особых</w:t>
      </w:r>
      <w:r w:rsidR="00CC447D">
        <w:rPr>
          <w:sz w:val="24"/>
          <w:szCs w:val="24"/>
        </w:rPr>
        <w:t xml:space="preserve"> образовательных потребностей уча</w:t>
      </w:r>
      <w:r w:rsidRPr="0067602D">
        <w:rPr>
          <w:sz w:val="24"/>
          <w:szCs w:val="24"/>
        </w:rPr>
        <w:t xml:space="preserve">щихся с ЗПР </w:t>
      </w:r>
      <w:r w:rsidRPr="0067602D">
        <w:rPr>
          <w:b/>
          <w:bCs/>
          <w:i/>
          <w:sz w:val="24"/>
          <w:szCs w:val="24"/>
        </w:rPr>
        <w:t>метапредметные результаты</w:t>
      </w:r>
      <w:r w:rsidRPr="0067602D">
        <w:rPr>
          <w:sz w:val="24"/>
          <w:szCs w:val="24"/>
        </w:rPr>
        <w:t xml:space="preserve"> освоения АООП НОО</w:t>
      </w:r>
      <w:r w:rsidR="00B359E9" w:rsidRPr="00B359E9">
        <w:rPr>
          <w:sz w:val="24"/>
          <w:szCs w:val="24"/>
        </w:rPr>
        <w:t xml:space="preserve"> </w:t>
      </w:r>
      <w:r w:rsidR="00B359E9">
        <w:rPr>
          <w:sz w:val="24"/>
          <w:szCs w:val="24"/>
        </w:rPr>
        <w:t>МБОУ «Эколого-биологический лицей №35»</w:t>
      </w:r>
    </w:p>
    <w:p w:rsidR="00F41452" w:rsidRPr="0067602D" w:rsidRDefault="00F41452" w:rsidP="00886A41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7602D">
        <w:rPr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F41452" w:rsidRPr="0067602D" w:rsidRDefault="00F41452" w:rsidP="00886A41">
      <w:pPr>
        <w:pStyle w:val="a3"/>
        <w:ind w:firstLine="709"/>
        <w:jc w:val="both"/>
      </w:pPr>
      <w:r w:rsidRPr="0067602D"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41452" w:rsidRPr="0067602D" w:rsidRDefault="00F41452" w:rsidP="00886A41">
      <w:pPr>
        <w:pStyle w:val="a3"/>
        <w:ind w:firstLine="709"/>
        <w:jc w:val="both"/>
      </w:pPr>
      <w:r w:rsidRPr="0067602D"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41452" w:rsidRPr="0067602D" w:rsidRDefault="00F41452" w:rsidP="00886A41">
      <w:pPr>
        <w:pStyle w:val="a3"/>
        <w:ind w:firstLine="709"/>
        <w:jc w:val="both"/>
      </w:pPr>
      <w:r w:rsidRPr="0067602D"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bCs/>
          <w:sz w:val="24"/>
          <w:szCs w:val="24"/>
        </w:rPr>
        <w:t>5) </w:t>
      </w:r>
      <w:r w:rsidRPr="0067602D">
        <w:rPr>
          <w:sz w:val="24"/>
          <w:szCs w:val="24"/>
        </w:rPr>
        <w:t xml:space="preserve">овладение навыками смыслового чтения </w:t>
      </w:r>
      <w:r w:rsidRPr="0067602D">
        <w:rPr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67602D">
        <w:rPr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bCs/>
          <w:sz w:val="24"/>
          <w:szCs w:val="24"/>
        </w:rPr>
        <w:t>6) </w:t>
      </w:r>
      <w:r w:rsidRPr="0067602D">
        <w:rPr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67602D">
        <w:rPr>
          <w:bCs/>
          <w:sz w:val="24"/>
          <w:szCs w:val="24"/>
        </w:rPr>
        <w:t>по родовидовым признакам</w:t>
      </w:r>
      <w:r w:rsidRPr="0067602D">
        <w:rPr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67602D">
        <w:rPr>
          <w:bCs/>
          <w:sz w:val="24"/>
          <w:szCs w:val="24"/>
        </w:rPr>
        <w:t>на уровне, соответствующем индивидуальным возможностям</w:t>
      </w:r>
      <w:r w:rsidRPr="0067602D">
        <w:rPr>
          <w:sz w:val="24"/>
          <w:szCs w:val="24"/>
        </w:rPr>
        <w:t>;</w:t>
      </w:r>
    </w:p>
    <w:p w:rsidR="00F41452" w:rsidRPr="0067602D" w:rsidRDefault="00F41452" w:rsidP="00886A41">
      <w:pPr>
        <w:pStyle w:val="a3"/>
        <w:ind w:firstLine="709"/>
        <w:jc w:val="both"/>
      </w:pPr>
      <w:r w:rsidRPr="0067602D"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41452" w:rsidRPr="0067602D" w:rsidRDefault="00F41452" w:rsidP="00886A41">
      <w:pPr>
        <w:pStyle w:val="a3"/>
        <w:ind w:firstLine="709"/>
        <w:jc w:val="both"/>
      </w:pPr>
      <w:r w:rsidRPr="0067602D"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41452" w:rsidRPr="0067602D" w:rsidRDefault="00F41452" w:rsidP="00886A41">
      <w:pPr>
        <w:pStyle w:val="a3"/>
        <w:ind w:firstLine="709"/>
        <w:jc w:val="both"/>
      </w:pPr>
      <w:r w:rsidRPr="0067602D">
        <w:t>9) готовность конструктивно разрешать конфликты посредством учета интересов сторон и сотрудничества;</w:t>
      </w:r>
    </w:p>
    <w:p w:rsidR="00F41452" w:rsidRPr="0067602D" w:rsidRDefault="00F41452" w:rsidP="00886A41">
      <w:pPr>
        <w:pStyle w:val="a3"/>
        <w:ind w:firstLine="709"/>
        <w:jc w:val="both"/>
      </w:pPr>
      <w:r w:rsidRPr="0067602D"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bCs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F41452" w:rsidRPr="0067602D" w:rsidRDefault="00F41452" w:rsidP="00886A41">
      <w:pPr>
        <w:ind w:firstLine="709"/>
        <w:jc w:val="both"/>
        <w:rPr>
          <w:bCs/>
          <w:color w:val="000000"/>
          <w:kern w:val="28"/>
          <w:sz w:val="24"/>
          <w:szCs w:val="24"/>
        </w:rPr>
      </w:pPr>
      <w:r w:rsidRPr="0067602D">
        <w:rPr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67602D">
        <w:rPr>
          <w:bCs/>
          <w:color w:val="000000"/>
          <w:kern w:val="28"/>
          <w:sz w:val="24"/>
          <w:szCs w:val="24"/>
        </w:rPr>
        <w:t xml:space="preserve"> освоения АООП </w:t>
      </w:r>
      <w:r w:rsidR="00B359E9">
        <w:rPr>
          <w:bCs/>
          <w:color w:val="000000"/>
          <w:kern w:val="28"/>
          <w:sz w:val="24"/>
          <w:szCs w:val="24"/>
        </w:rPr>
        <w:t>МБОУ «Эколого-биологический лицей №35»</w:t>
      </w:r>
      <w:r w:rsidRPr="0067602D">
        <w:rPr>
          <w:bCs/>
          <w:color w:val="000000"/>
          <w:kern w:val="28"/>
          <w:sz w:val="24"/>
          <w:szCs w:val="24"/>
        </w:rPr>
        <w:t xml:space="preserve"> с учетом специфики содержания предметных областей включают </w:t>
      </w:r>
      <w:r w:rsidR="00CC447D">
        <w:rPr>
          <w:sz w:val="24"/>
          <w:szCs w:val="24"/>
        </w:rPr>
        <w:t>освоенные уча</w:t>
      </w:r>
      <w:r w:rsidRPr="0067602D">
        <w:rPr>
          <w:sz w:val="24"/>
          <w:szCs w:val="24"/>
        </w:rPr>
        <w:t>щимися знания и умения, специфичные для каждой предметной области, готовность их применения</w:t>
      </w:r>
      <w:r w:rsidRPr="0067602D">
        <w:rPr>
          <w:bCs/>
          <w:color w:val="000000"/>
          <w:kern w:val="28"/>
          <w:sz w:val="24"/>
          <w:szCs w:val="24"/>
        </w:rPr>
        <w:t>.</w:t>
      </w:r>
    </w:p>
    <w:p w:rsidR="00F41452" w:rsidRPr="0067602D" w:rsidRDefault="00F41452" w:rsidP="00886A41">
      <w:pPr>
        <w:ind w:firstLine="709"/>
        <w:jc w:val="both"/>
        <w:rPr>
          <w:bCs/>
          <w:color w:val="000000"/>
          <w:kern w:val="28"/>
          <w:sz w:val="24"/>
          <w:szCs w:val="24"/>
        </w:rPr>
      </w:pPr>
      <w:r w:rsidRPr="0067602D">
        <w:rPr>
          <w:bCs/>
          <w:sz w:val="24"/>
          <w:szCs w:val="24"/>
        </w:rPr>
        <w:t xml:space="preserve">С учетом </w:t>
      </w:r>
      <w:r w:rsidRPr="0067602D">
        <w:rPr>
          <w:sz w:val="24"/>
          <w:szCs w:val="24"/>
        </w:rPr>
        <w:t>индивидуальных возможностей и особы</w:t>
      </w:r>
      <w:r w:rsidR="00CC447D">
        <w:rPr>
          <w:sz w:val="24"/>
          <w:szCs w:val="24"/>
        </w:rPr>
        <w:t>х образовательных потребностей уча</w:t>
      </w:r>
      <w:r w:rsidRPr="0067602D">
        <w:rPr>
          <w:sz w:val="24"/>
          <w:szCs w:val="24"/>
        </w:rPr>
        <w:t xml:space="preserve">щихся с ЗПР </w:t>
      </w:r>
      <w:r w:rsidRPr="0067602D">
        <w:rPr>
          <w:b/>
          <w:i/>
          <w:sz w:val="24"/>
          <w:szCs w:val="24"/>
        </w:rPr>
        <w:t>предметные результаты</w:t>
      </w:r>
      <w:r w:rsidRPr="0067602D">
        <w:rPr>
          <w:sz w:val="24"/>
          <w:szCs w:val="24"/>
        </w:rPr>
        <w:t xml:space="preserve"> должны отражать:</w:t>
      </w:r>
    </w:p>
    <w:p w:rsidR="00F41452" w:rsidRPr="0067602D" w:rsidRDefault="00F41452" w:rsidP="00886A41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67602D">
        <w:rPr>
          <w:b/>
          <w:bCs/>
          <w:color w:val="000000"/>
          <w:sz w:val="24"/>
          <w:szCs w:val="24"/>
        </w:rPr>
        <w:t>Филология</w:t>
      </w:r>
    </w:p>
    <w:p w:rsidR="00F41452" w:rsidRPr="0067602D" w:rsidRDefault="00300A6D" w:rsidP="00886A41">
      <w:pPr>
        <w:ind w:firstLine="720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Русский язык. </w:t>
      </w:r>
      <w:r w:rsidR="00F41452" w:rsidRPr="0067602D">
        <w:rPr>
          <w:b/>
          <w:bCs/>
          <w:i/>
          <w:color w:val="000000"/>
          <w:sz w:val="24"/>
          <w:szCs w:val="24"/>
        </w:rPr>
        <w:t>:</w:t>
      </w:r>
    </w:p>
    <w:p w:rsidR="00F41452" w:rsidRPr="0067602D" w:rsidRDefault="00F41452" w:rsidP="00886A41">
      <w:pPr>
        <w:widowControl/>
        <w:numPr>
          <w:ilvl w:val="0"/>
          <w:numId w:val="15"/>
        </w:numPr>
        <w:suppressAutoHyphens/>
        <w:autoSpaceDN/>
        <w:ind w:firstLine="720"/>
        <w:jc w:val="both"/>
        <w:rPr>
          <w:bCs/>
          <w:color w:val="000000"/>
          <w:sz w:val="24"/>
          <w:szCs w:val="24"/>
        </w:rPr>
      </w:pPr>
      <w:r w:rsidRPr="0067602D">
        <w:rPr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41452" w:rsidRPr="0067602D" w:rsidRDefault="00F41452" w:rsidP="00886A41">
      <w:pPr>
        <w:pStyle w:val="a5"/>
        <w:widowControl/>
        <w:numPr>
          <w:ilvl w:val="0"/>
          <w:numId w:val="15"/>
        </w:numPr>
        <w:suppressAutoHyphens/>
        <w:autoSpaceDE/>
        <w:autoSpaceDN/>
        <w:ind w:firstLine="720"/>
        <w:rPr>
          <w:bCs/>
          <w:caps/>
          <w:color w:val="000000"/>
        </w:rPr>
      </w:pPr>
      <w:r w:rsidRPr="0067602D">
        <w:rPr>
          <w:bCs/>
          <w:color w:val="000000"/>
        </w:rPr>
        <w:t>формирование интереса к изучению родного (русского) языка;</w:t>
      </w:r>
    </w:p>
    <w:p w:rsidR="00F41452" w:rsidRPr="0067602D" w:rsidRDefault="00F41452" w:rsidP="00886A41">
      <w:pPr>
        <w:widowControl/>
        <w:numPr>
          <w:ilvl w:val="0"/>
          <w:numId w:val="15"/>
        </w:numPr>
        <w:suppressAutoHyphens/>
        <w:autoSpaceDN/>
        <w:ind w:firstLine="720"/>
        <w:jc w:val="both"/>
        <w:rPr>
          <w:bCs/>
          <w:color w:val="000000"/>
          <w:sz w:val="24"/>
          <w:szCs w:val="24"/>
        </w:rPr>
      </w:pPr>
      <w:r w:rsidRPr="0067602D">
        <w:rPr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F41452" w:rsidRPr="0067602D" w:rsidRDefault="00F41452" w:rsidP="00886A41">
      <w:pPr>
        <w:pStyle w:val="a5"/>
        <w:widowControl/>
        <w:numPr>
          <w:ilvl w:val="0"/>
          <w:numId w:val="15"/>
        </w:numPr>
        <w:suppressAutoHyphens/>
        <w:autoSpaceDE/>
        <w:autoSpaceDN/>
        <w:ind w:firstLine="720"/>
        <w:rPr>
          <w:bCs/>
          <w:caps/>
          <w:color w:val="000000"/>
        </w:rPr>
      </w:pPr>
      <w:r w:rsidRPr="0067602D">
        <w:rPr>
          <w:bCs/>
          <w:color w:val="000000"/>
        </w:rPr>
        <w:t>овладение основами грамотного письма;</w:t>
      </w:r>
    </w:p>
    <w:p w:rsidR="00F41452" w:rsidRPr="0067602D" w:rsidRDefault="00F41452" w:rsidP="00886A41">
      <w:pPr>
        <w:pStyle w:val="a5"/>
        <w:widowControl/>
        <w:numPr>
          <w:ilvl w:val="0"/>
          <w:numId w:val="15"/>
        </w:numPr>
        <w:suppressAutoHyphens/>
        <w:autoSpaceDE/>
        <w:autoSpaceDN/>
        <w:ind w:firstLine="720"/>
        <w:rPr>
          <w:bCs/>
          <w:caps/>
          <w:color w:val="000000"/>
        </w:rPr>
      </w:pPr>
      <w:r w:rsidRPr="0067602D">
        <w:rPr>
          <w:bCs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F41452" w:rsidRPr="0067602D" w:rsidRDefault="00F41452" w:rsidP="00886A41">
      <w:pPr>
        <w:widowControl/>
        <w:numPr>
          <w:ilvl w:val="0"/>
          <w:numId w:val="15"/>
        </w:numPr>
        <w:suppressAutoHyphens/>
        <w:autoSpaceDN/>
        <w:ind w:firstLine="720"/>
        <w:jc w:val="both"/>
        <w:rPr>
          <w:bCs/>
          <w:color w:val="000000"/>
          <w:sz w:val="24"/>
          <w:szCs w:val="24"/>
        </w:rPr>
      </w:pPr>
      <w:r w:rsidRPr="0067602D">
        <w:rPr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41452" w:rsidRPr="0067602D" w:rsidRDefault="00F41452" w:rsidP="00886A41">
      <w:pPr>
        <w:pStyle w:val="a5"/>
        <w:widowControl/>
        <w:numPr>
          <w:ilvl w:val="0"/>
          <w:numId w:val="15"/>
        </w:numPr>
        <w:suppressAutoHyphens/>
        <w:autoSpaceDE/>
        <w:autoSpaceDN/>
        <w:ind w:firstLine="709"/>
        <w:rPr>
          <w:bCs/>
          <w:caps/>
          <w:color w:val="000000"/>
        </w:rPr>
      </w:pPr>
      <w:r w:rsidRPr="0067602D">
        <w:rPr>
          <w:bCs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F41452" w:rsidRPr="0067602D" w:rsidRDefault="00F41452" w:rsidP="00886A41">
      <w:pPr>
        <w:tabs>
          <w:tab w:val="left" w:pos="1080"/>
        </w:tabs>
        <w:ind w:firstLine="720"/>
        <w:jc w:val="both"/>
        <w:rPr>
          <w:b/>
          <w:bCs/>
          <w:i/>
          <w:color w:val="000000"/>
          <w:sz w:val="24"/>
          <w:szCs w:val="24"/>
        </w:rPr>
      </w:pPr>
      <w:r w:rsidRPr="0067602D">
        <w:rPr>
          <w:b/>
          <w:bCs/>
          <w:i/>
          <w:color w:val="000000"/>
          <w:sz w:val="24"/>
          <w:szCs w:val="24"/>
        </w:rPr>
        <w:t xml:space="preserve">Литературное чтение. </w:t>
      </w:r>
    </w:p>
    <w:p w:rsidR="00F41452" w:rsidRPr="0067602D" w:rsidRDefault="00F41452" w:rsidP="00886A41">
      <w:pPr>
        <w:pStyle w:val="a5"/>
        <w:widowControl/>
        <w:numPr>
          <w:ilvl w:val="0"/>
          <w:numId w:val="18"/>
        </w:numPr>
        <w:suppressAutoHyphens/>
        <w:autoSpaceDE/>
        <w:autoSpaceDN/>
        <w:ind w:firstLine="709"/>
        <w:rPr>
          <w:bCs/>
          <w:caps/>
          <w:color w:val="000000"/>
        </w:rPr>
      </w:pPr>
      <w:r w:rsidRPr="0067602D">
        <w:rPr>
          <w:bCs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41452" w:rsidRPr="0067602D" w:rsidRDefault="00F41452" w:rsidP="00886A41">
      <w:pPr>
        <w:pStyle w:val="a5"/>
        <w:widowControl/>
        <w:numPr>
          <w:ilvl w:val="0"/>
          <w:numId w:val="18"/>
        </w:numPr>
        <w:suppressAutoHyphens/>
        <w:autoSpaceDE/>
        <w:autoSpaceDN/>
        <w:ind w:firstLine="709"/>
        <w:rPr>
          <w:bCs/>
          <w:caps/>
          <w:color w:val="000000"/>
        </w:rPr>
      </w:pPr>
      <w:r w:rsidRPr="0067602D">
        <w:rPr>
          <w:bCs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F41452" w:rsidRPr="0067602D" w:rsidRDefault="00F41452" w:rsidP="00886A41">
      <w:pPr>
        <w:pStyle w:val="a5"/>
        <w:widowControl/>
        <w:numPr>
          <w:ilvl w:val="0"/>
          <w:numId w:val="18"/>
        </w:numPr>
        <w:suppressAutoHyphens/>
        <w:autoSpaceDE/>
        <w:autoSpaceDN/>
        <w:ind w:firstLine="709"/>
        <w:rPr>
          <w:bCs/>
          <w:caps/>
          <w:color w:val="000000"/>
        </w:rPr>
      </w:pPr>
      <w:r w:rsidRPr="0067602D">
        <w:rPr>
          <w:bCs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F41452" w:rsidRPr="0067602D" w:rsidRDefault="00F41452" w:rsidP="00886A41">
      <w:pPr>
        <w:pStyle w:val="a5"/>
        <w:widowControl/>
        <w:numPr>
          <w:ilvl w:val="0"/>
          <w:numId w:val="18"/>
        </w:numPr>
        <w:suppressAutoHyphens/>
        <w:autoSpaceDE/>
        <w:autoSpaceDN/>
        <w:ind w:firstLine="709"/>
        <w:rPr>
          <w:bCs/>
          <w:caps/>
          <w:color w:val="000000"/>
        </w:rPr>
      </w:pPr>
      <w:r w:rsidRPr="0067602D">
        <w:rPr>
          <w:bCs/>
          <w:color w:val="000000"/>
        </w:rPr>
        <w:t xml:space="preserve">понимание роли чтения, использование разных видов чтения; </w:t>
      </w:r>
    </w:p>
    <w:p w:rsidR="00F41452" w:rsidRPr="0067602D" w:rsidRDefault="00F41452" w:rsidP="00886A41">
      <w:pPr>
        <w:pStyle w:val="a5"/>
        <w:widowControl/>
        <w:numPr>
          <w:ilvl w:val="0"/>
          <w:numId w:val="18"/>
        </w:numPr>
        <w:suppressAutoHyphens/>
        <w:autoSpaceDE/>
        <w:autoSpaceDN/>
        <w:ind w:firstLine="709"/>
        <w:rPr>
          <w:bCs/>
          <w:caps/>
          <w:color w:val="000000"/>
        </w:rPr>
      </w:pPr>
      <w:r w:rsidRPr="0067602D">
        <w:rPr>
          <w:bCs/>
          <w:color w:val="000000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F41452" w:rsidRPr="0067602D" w:rsidRDefault="00F41452" w:rsidP="00886A41">
      <w:pPr>
        <w:pStyle w:val="a5"/>
        <w:widowControl/>
        <w:numPr>
          <w:ilvl w:val="0"/>
          <w:numId w:val="18"/>
        </w:numPr>
        <w:suppressAutoHyphens/>
        <w:autoSpaceDE/>
        <w:autoSpaceDN/>
        <w:ind w:firstLine="709"/>
        <w:rPr>
          <w:bCs/>
          <w:caps/>
          <w:color w:val="000000"/>
        </w:rPr>
      </w:pPr>
      <w:r w:rsidRPr="0067602D">
        <w:rPr>
          <w:bCs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F41452" w:rsidRPr="0067602D" w:rsidRDefault="00F41452" w:rsidP="00886A41">
      <w:pPr>
        <w:pStyle w:val="a5"/>
        <w:widowControl/>
        <w:numPr>
          <w:ilvl w:val="0"/>
          <w:numId w:val="18"/>
        </w:numPr>
        <w:suppressAutoHyphens/>
        <w:autoSpaceDE/>
        <w:autoSpaceDN/>
        <w:ind w:firstLine="709"/>
        <w:rPr>
          <w:bCs/>
          <w:caps/>
          <w:color w:val="000000"/>
        </w:rPr>
      </w:pPr>
      <w:r w:rsidRPr="0067602D">
        <w:rPr>
          <w:bCs/>
          <w:color w:val="000000"/>
        </w:rPr>
        <w:t xml:space="preserve">формирование потребности в систематическом чтении; </w:t>
      </w:r>
    </w:p>
    <w:p w:rsidR="00F41452" w:rsidRPr="00B359E9" w:rsidRDefault="00F41452" w:rsidP="00886A41">
      <w:pPr>
        <w:pStyle w:val="a5"/>
        <w:widowControl/>
        <w:numPr>
          <w:ilvl w:val="0"/>
          <w:numId w:val="18"/>
        </w:numPr>
        <w:suppressAutoHyphens/>
        <w:autoSpaceDE/>
        <w:autoSpaceDN/>
        <w:ind w:firstLine="709"/>
        <w:rPr>
          <w:bCs/>
          <w:caps/>
          <w:color w:val="000000"/>
        </w:rPr>
      </w:pPr>
      <w:r w:rsidRPr="0067602D">
        <w:rPr>
          <w:bCs/>
          <w:color w:val="000000"/>
        </w:rPr>
        <w:t xml:space="preserve">выбор с помощью взрослого интересующей литературы. </w:t>
      </w:r>
    </w:p>
    <w:p w:rsidR="00B359E9" w:rsidRDefault="006125B2" w:rsidP="00886A41">
      <w:pPr>
        <w:pStyle w:val="a5"/>
        <w:ind w:left="992" w:firstLine="0"/>
        <w:rPr>
          <w:b/>
          <w:bCs/>
          <w:i/>
          <w:color w:val="000000"/>
          <w:spacing w:val="-15"/>
          <w:sz w:val="24"/>
          <w:szCs w:val="24"/>
        </w:rPr>
      </w:pPr>
      <w:r>
        <w:rPr>
          <w:b/>
          <w:bCs/>
          <w:i/>
          <w:color w:val="000000"/>
          <w:spacing w:val="-15"/>
          <w:sz w:val="24"/>
          <w:szCs w:val="24"/>
        </w:rPr>
        <w:t>Адыгейский язык</w:t>
      </w:r>
      <w:r w:rsidR="00B359E9" w:rsidRPr="00B359E9">
        <w:rPr>
          <w:b/>
          <w:bCs/>
          <w:i/>
          <w:color w:val="000000"/>
          <w:spacing w:val="-15"/>
          <w:sz w:val="24"/>
          <w:szCs w:val="24"/>
        </w:rPr>
        <w:t>:</w:t>
      </w:r>
    </w:p>
    <w:p w:rsidR="006125B2" w:rsidRDefault="006125B2" w:rsidP="006125B2">
      <w:pPr>
        <w:suppressAutoHyphens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b/>
          <w:kern w:val="2"/>
          <w:sz w:val="24"/>
          <w:szCs w:val="24"/>
          <w:lang w:eastAsia="ar-SA"/>
        </w:rPr>
        <w:t>Личностными результатами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изучения предмета «Адыгейский язык» являются следующие умения и качества:</w:t>
      </w:r>
    </w:p>
    <w:p w:rsidR="006125B2" w:rsidRDefault="006125B2" w:rsidP="006125B2">
      <w:pPr>
        <w:numPr>
          <w:ilvl w:val="0"/>
          <w:numId w:val="26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эмоциональность; умение </w:t>
      </w:r>
      <w:r>
        <w:rPr>
          <w:rFonts w:eastAsia="Lucida Sans Unicode"/>
          <w:i/>
          <w:kern w:val="2"/>
          <w:sz w:val="24"/>
          <w:szCs w:val="24"/>
          <w:lang w:eastAsia="ar-SA"/>
        </w:rPr>
        <w:t>осознавать и определять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(называть) свои эмоции;</w:t>
      </w:r>
    </w:p>
    <w:p w:rsidR="006125B2" w:rsidRDefault="006125B2" w:rsidP="006125B2">
      <w:pPr>
        <w:numPr>
          <w:ilvl w:val="0"/>
          <w:numId w:val="26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эмпатия — умение </w:t>
      </w:r>
      <w:r>
        <w:rPr>
          <w:rFonts w:eastAsia="Lucida Sans Unicode"/>
          <w:i/>
          <w:kern w:val="2"/>
          <w:sz w:val="24"/>
          <w:szCs w:val="24"/>
          <w:lang w:eastAsia="ar-SA"/>
        </w:rPr>
        <w:t>осознавать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и </w:t>
      </w:r>
      <w:r>
        <w:rPr>
          <w:rFonts w:eastAsia="Lucida Sans Unicode"/>
          <w:i/>
          <w:kern w:val="2"/>
          <w:sz w:val="24"/>
          <w:szCs w:val="24"/>
          <w:lang w:eastAsia="ar-SA"/>
        </w:rPr>
        <w:t>определять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эмоции других людей; </w:t>
      </w:r>
      <w:r>
        <w:rPr>
          <w:rFonts w:eastAsia="Lucida Sans Unicode"/>
          <w:i/>
          <w:kern w:val="2"/>
          <w:sz w:val="24"/>
          <w:szCs w:val="24"/>
          <w:lang w:eastAsia="ar-SA"/>
        </w:rPr>
        <w:t>сочувствовать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другим людям, сопереживать;</w:t>
      </w:r>
    </w:p>
    <w:p w:rsidR="006125B2" w:rsidRDefault="006125B2" w:rsidP="006125B2">
      <w:pPr>
        <w:numPr>
          <w:ilvl w:val="0"/>
          <w:numId w:val="26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чувство прекрасного — умение </w:t>
      </w:r>
      <w:r>
        <w:rPr>
          <w:rFonts w:eastAsia="Lucida Sans Unicode"/>
          <w:i/>
          <w:kern w:val="2"/>
          <w:sz w:val="24"/>
          <w:szCs w:val="24"/>
          <w:lang w:eastAsia="ar-SA"/>
        </w:rPr>
        <w:t>чувствовать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красоту и выразительность речи, </w:t>
      </w:r>
      <w:r>
        <w:rPr>
          <w:rFonts w:eastAsia="Lucida Sans Unicode"/>
          <w:i/>
          <w:kern w:val="2"/>
          <w:sz w:val="24"/>
          <w:szCs w:val="24"/>
          <w:lang w:eastAsia="ar-SA"/>
        </w:rPr>
        <w:t>стремиться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к совершенствованию собственной речи;</w:t>
      </w:r>
    </w:p>
    <w:p w:rsidR="006125B2" w:rsidRDefault="006125B2" w:rsidP="006125B2">
      <w:pPr>
        <w:numPr>
          <w:ilvl w:val="0"/>
          <w:numId w:val="26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 xml:space="preserve">любовь </w:t>
      </w:r>
      <w:r>
        <w:rPr>
          <w:rFonts w:eastAsia="Lucida Sans Unicode"/>
          <w:kern w:val="2"/>
          <w:sz w:val="24"/>
          <w:szCs w:val="24"/>
          <w:lang w:eastAsia="ar-SA"/>
        </w:rPr>
        <w:t>и</w:t>
      </w:r>
      <w:r>
        <w:rPr>
          <w:rFonts w:eastAsia="Lucida Sans Unicode"/>
          <w:i/>
          <w:kern w:val="2"/>
          <w:sz w:val="24"/>
          <w:szCs w:val="24"/>
          <w:lang w:eastAsia="ar-SA"/>
        </w:rPr>
        <w:t xml:space="preserve"> уважение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к Отечеству, его языку, культуре;</w:t>
      </w:r>
    </w:p>
    <w:p w:rsidR="006125B2" w:rsidRDefault="006125B2" w:rsidP="006125B2">
      <w:pPr>
        <w:numPr>
          <w:ilvl w:val="0"/>
          <w:numId w:val="26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интерес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к чтению, к ведению диалога с автором текста; </w:t>
      </w:r>
      <w:r>
        <w:rPr>
          <w:rFonts w:eastAsia="Lucida Sans Unicode"/>
          <w:i/>
          <w:kern w:val="2"/>
          <w:sz w:val="24"/>
          <w:szCs w:val="24"/>
          <w:lang w:eastAsia="ar-SA"/>
        </w:rPr>
        <w:t>потребность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в чтении;</w:t>
      </w:r>
    </w:p>
    <w:p w:rsidR="006125B2" w:rsidRDefault="006125B2" w:rsidP="006125B2">
      <w:pPr>
        <w:numPr>
          <w:ilvl w:val="0"/>
          <w:numId w:val="26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интерес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к письму, к созданию собственных текстов, к письменной форме общения;</w:t>
      </w:r>
    </w:p>
    <w:p w:rsidR="006125B2" w:rsidRDefault="006125B2" w:rsidP="006125B2">
      <w:pPr>
        <w:numPr>
          <w:ilvl w:val="0"/>
          <w:numId w:val="26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 xml:space="preserve">интерес </w:t>
      </w:r>
      <w:r>
        <w:rPr>
          <w:rFonts w:eastAsia="Lucida Sans Unicode"/>
          <w:kern w:val="2"/>
          <w:sz w:val="24"/>
          <w:szCs w:val="24"/>
          <w:lang w:eastAsia="ar-SA"/>
        </w:rPr>
        <w:t>к изучению языка;</w:t>
      </w:r>
    </w:p>
    <w:p w:rsidR="006125B2" w:rsidRDefault="006125B2" w:rsidP="006125B2">
      <w:pPr>
        <w:numPr>
          <w:ilvl w:val="0"/>
          <w:numId w:val="26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осознание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ответственности за произнесённое и написанное слово.</w:t>
      </w:r>
    </w:p>
    <w:p w:rsidR="006125B2" w:rsidRDefault="006125B2" w:rsidP="006125B2">
      <w:pPr>
        <w:suppressAutoHyphens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6125B2" w:rsidRDefault="006125B2" w:rsidP="006125B2">
      <w:pPr>
        <w:suppressAutoHyphens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b/>
          <w:kern w:val="2"/>
          <w:sz w:val="24"/>
          <w:szCs w:val="24"/>
          <w:lang w:eastAsia="ar-SA"/>
        </w:rPr>
        <w:t>Метапредметными результатами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изучения курса «Адыгейский язык» является формирование универсальных учебных действий (УУД).</w:t>
      </w:r>
    </w:p>
    <w:p w:rsidR="006125B2" w:rsidRDefault="006125B2" w:rsidP="006125B2">
      <w:pPr>
        <w:suppressAutoHyphens/>
        <w:ind w:firstLine="851"/>
        <w:jc w:val="both"/>
        <w:textAlignment w:val="baseline"/>
        <w:rPr>
          <w:rFonts w:eastAsia="Lucida Sans Unicode"/>
          <w:i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Регулятивные УУД:</w:t>
      </w:r>
    </w:p>
    <w:p w:rsidR="006125B2" w:rsidRDefault="006125B2" w:rsidP="006125B2">
      <w:pPr>
        <w:numPr>
          <w:ilvl w:val="0"/>
          <w:numId w:val="27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самостоятельно </w:t>
      </w:r>
      <w:r>
        <w:rPr>
          <w:rFonts w:eastAsia="Lucida Sans Unicode"/>
          <w:i/>
          <w:kern w:val="2"/>
          <w:sz w:val="24"/>
          <w:szCs w:val="24"/>
          <w:lang w:eastAsia="ar-SA"/>
        </w:rPr>
        <w:t>формулировать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тему и цели урока;</w:t>
      </w:r>
    </w:p>
    <w:p w:rsidR="006125B2" w:rsidRDefault="006125B2" w:rsidP="006125B2">
      <w:pPr>
        <w:numPr>
          <w:ilvl w:val="0"/>
          <w:numId w:val="27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составлять план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решения учебной проблемы совместно с учителем;</w:t>
      </w:r>
    </w:p>
    <w:p w:rsidR="006125B2" w:rsidRDefault="006125B2" w:rsidP="006125B2">
      <w:pPr>
        <w:numPr>
          <w:ilvl w:val="0"/>
          <w:numId w:val="27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 xml:space="preserve">работать 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по плану, сверяя свои действия с целью, </w:t>
      </w:r>
      <w:r>
        <w:rPr>
          <w:rFonts w:eastAsia="Lucida Sans Unicode"/>
          <w:i/>
          <w:kern w:val="2"/>
          <w:sz w:val="24"/>
          <w:szCs w:val="24"/>
          <w:lang w:eastAsia="ar-SA"/>
        </w:rPr>
        <w:t>корректировать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свою деятельность;</w:t>
      </w:r>
    </w:p>
    <w:p w:rsidR="006125B2" w:rsidRDefault="006125B2" w:rsidP="006125B2">
      <w:pPr>
        <w:numPr>
          <w:ilvl w:val="0"/>
          <w:numId w:val="27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в диалоге с учителем вырабатывать критерии оценки и </w:t>
      </w:r>
      <w:r>
        <w:rPr>
          <w:rFonts w:eastAsia="Lucida Sans Unicode"/>
          <w:i/>
          <w:kern w:val="2"/>
          <w:sz w:val="24"/>
          <w:szCs w:val="24"/>
          <w:lang w:eastAsia="ar-SA"/>
        </w:rPr>
        <w:t>определять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степень успешности своей работы и работы других в соответствии с этими критериями.</w:t>
      </w:r>
    </w:p>
    <w:p w:rsidR="006125B2" w:rsidRDefault="006125B2" w:rsidP="006125B2">
      <w:pPr>
        <w:suppressAutoHyphens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6125B2" w:rsidRDefault="006125B2" w:rsidP="006125B2">
      <w:pPr>
        <w:suppressAutoHyphens/>
        <w:ind w:firstLine="851"/>
        <w:jc w:val="both"/>
        <w:textAlignment w:val="baseline"/>
        <w:rPr>
          <w:rFonts w:eastAsia="Lucida Sans Unicode"/>
          <w:i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Познавательные УУД:</w:t>
      </w:r>
    </w:p>
    <w:p w:rsidR="006125B2" w:rsidRDefault="006125B2" w:rsidP="006125B2">
      <w:pPr>
        <w:numPr>
          <w:ilvl w:val="0"/>
          <w:numId w:val="28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вычитывать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все виды текстовой информации: фактуальную, подтекстовую, концептуальную;</w:t>
      </w:r>
    </w:p>
    <w:p w:rsidR="006125B2" w:rsidRDefault="006125B2" w:rsidP="006125B2">
      <w:pPr>
        <w:numPr>
          <w:ilvl w:val="0"/>
          <w:numId w:val="28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пользоваться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разными видами чтения: изучающим, просмотровым, ознакомительным;</w:t>
      </w:r>
    </w:p>
    <w:p w:rsidR="006125B2" w:rsidRDefault="006125B2" w:rsidP="006125B2">
      <w:pPr>
        <w:numPr>
          <w:ilvl w:val="0"/>
          <w:numId w:val="28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извлекать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информацию, представленную в разных формах (сплошной текст; несплошной текст — иллюстрация, таблица, схема);</w:t>
      </w:r>
    </w:p>
    <w:p w:rsidR="006125B2" w:rsidRDefault="006125B2" w:rsidP="006125B2">
      <w:pPr>
        <w:numPr>
          <w:ilvl w:val="0"/>
          <w:numId w:val="28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перерабатывать и преобразовывать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информацию из одной формы в другую (составлять план, таблицу, схему);</w:t>
      </w:r>
    </w:p>
    <w:p w:rsidR="006125B2" w:rsidRDefault="006125B2" w:rsidP="006125B2">
      <w:pPr>
        <w:numPr>
          <w:ilvl w:val="0"/>
          <w:numId w:val="28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 xml:space="preserve">пользоваться </w:t>
      </w:r>
      <w:r>
        <w:rPr>
          <w:rFonts w:eastAsia="Lucida Sans Unicode"/>
          <w:kern w:val="2"/>
          <w:sz w:val="24"/>
          <w:szCs w:val="24"/>
          <w:lang w:eastAsia="ar-SA"/>
        </w:rPr>
        <w:t>словарями, справочниками;</w:t>
      </w:r>
    </w:p>
    <w:p w:rsidR="006125B2" w:rsidRDefault="006125B2" w:rsidP="006125B2">
      <w:pPr>
        <w:numPr>
          <w:ilvl w:val="0"/>
          <w:numId w:val="28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осуществлять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анализ и синтез;</w:t>
      </w:r>
    </w:p>
    <w:p w:rsidR="006125B2" w:rsidRDefault="006125B2" w:rsidP="006125B2">
      <w:pPr>
        <w:suppressAutoHyphens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6125B2" w:rsidRDefault="006125B2" w:rsidP="006125B2">
      <w:pPr>
        <w:suppressAutoHyphens/>
        <w:ind w:firstLine="851"/>
        <w:jc w:val="both"/>
        <w:textAlignment w:val="baseline"/>
        <w:rPr>
          <w:rFonts w:eastAsia="Lucida Sans Unicode"/>
          <w:i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Коммуникативные УУД:</w:t>
      </w:r>
    </w:p>
    <w:p w:rsidR="006125B2" w:rsidRDefault="006125B2" w:rsidP="006125B2">
      <w:pPr>
        <w:numPr>
          <w:ilvl w:val="0"/>
          <w:numId w:val="29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оформлять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свои мысли в устной и письменной форме с учётом речевой ситуации;</w:t>
      </w:r>
    </w:p>
    <w:p w:rsidR="006125B2" w:rsidRDefault="006125B2" w:rsidP="006125B2">
      <w:pPr>
        <w:numPr>
          <w:ilvl w:val="0"/>
          <w:numId w:val="29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адекватно использовать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речевые средства для решения различных коммуникативных задач; владеть монологической и диалогической формами речи.</w:t>
      </w:r>
    </w:p>
    <w:p w:rsidR="006125B2" w:rsidRDefault="006125B2" w:rsidP="006125B2">
      <w:pPr>
        <w:numPr>
          <w:ilvl w:val="0"/>
          <w:numId w:val="29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высказывать и обосновывать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свою точку зрения;</w:t>
      </w:r>
    </w:p>
    <w:p w:rsidR="006125B2" w:rsidRDefault="006125B2" w:rsidP="006125B2">
      <w:pPr>
        <w:numPr>
          <w:ilvl w:val="0"/>
          <w:numId w:val="29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слушать и слышать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других, пытаться принимать иную точку зрения, быть готовым корректировать свою точку зрения;</w:t>
      </w:r>
    </w:p>
    <w:p w:rsidR="006125B2" w:rsidRDefault="006125B2" w:rsidP="006125B2">
      <w:pPr>
        <w:numPr>
          <w:ilvl w:val="0"/>
          <w:numId w:val="29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 xml:space="preserve">договариваться </w:t>
      </w:r>
      <w:r>
        <w:rPr>
          <w:rFonts w:eastAsia="Lucida Sans Unicode"/>
          <w:kern w:val="2"/>
          <w:sz w:val="24"/>
          <w:szCs w:val="24"/>
          <w:lang w:eastAsia="ar-SA"/>
        </w:rPr>
        <w:t>и приходить к общему решению в совместной деятельности;</w:t>
      </w:r>
    </w:p>
    <w:p w:rsidR="006125B2" w:rsidRDefault="006125B2" w:rsidP="006125B2">
      <w:pPr>
        <w:numPr>
          <w:ilvl w:val="0"/>
          <w:numId w:val="29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задавать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вопросы.</w:t>
      </w:r>
    </w:p>
    <w:p w:rsidR="006125B2" w:rsidRDefault="006125B2" w:rsidP="006125B2">
      <w:pPr>
        <w:suppressAutoHyphens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b/>
          <w:kern w:val="2"/>
          <w:sz w:val="24"/>
          <w:szCs w:val="24"/>
          <w:lang w:eastAsia="ar-SA"/>
        </w:rPr>
        <w:t>Предметными результатами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изучения курса «Адыгейский язык» является сформированность следующих умений:</w:t>
      </w:r>
    </w:p>
    <w:p w:rsidR="006125B2" w:rsidRDefault="006125B2" w:rsidP="006125B2">
      <w:pPr>
        <w:suppressAutoHyphens/>
        <w:ind w:firstLine="851"/>
        <w:jc w:val="both"/>
        <w:textAlignment w:val="baseline"/>
        <w:rPr>
          <w:rFonts w:eastAsia="Lucida Sans Unicode"/>
          <w:b/>
          <w:kern w:val="2"/>
          <w:sz w:val="24"/>
          <w:szCs w:val="24"/>
          <w:lang w:eastAsia="ar-SA"/>
        </w:rPr>
      </w:pPr>
    </w:p>
    <w:p w:rsidR="006125B2" w:rsidRDefault="006125B2" w:rsidP="006125B2">
      <w:pPr>
        <w:suppressAutoHyphens/>
        <w:ind w:firstLine="851"/>
        <w:jc w:val="both"/>
        <w:textAlignment w:val="baseline"/>
        <w:rPr>
          <w:rFonts w:eastAsia="Lucida Sans Unicode"/>
          <w:b/>
          <w:kern w:val="2"/>
          <w:sz w:val="24"/>
          <w:szCs w:val="24"/>
          <w:lang w:eastAsia="ar-SA"/>
        </w:rPr>
      </w:pPr>
      <w:r>
        <w:rPr>
          <w:rFonts w:eastAsia="Lucida Sans Unicode"/>
          <w:b/>
          <w:kern w:val="2"/>
          <w:sz w:val="24"/>
          <w:szCs w:val="24"/>
          <w:lang w:eastAsia="ar-SA"/>
        </w:rPr>
        <w:t>3-й класс</w:t>
      </w:r>
    </w:p>
    <w:p w:rsidR="006125B2" w:rsidRDefault="006125B2" w:rsidP="006125B2">
      <w:pPr>
        <w:numPr>
          <w:ilvl w:val="0"/>
          <w:numId w:val="30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воспринимать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на слух тексты в исполнении учителя, учащихся;</w:t>
      </w:r>
    </w:p>
    <w:p w:rsidR="006125B2" w:rsidRDefault="006125B2" w:rsidP="006125B2">
      <w:pPr>
        <w:numPr>
          <w:ilvl w:val="0"/>
          <w:numId w:val="30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осознанно, правильно, выразительно </w:t>
      </w:r>
      <w:r>
        <w:rPr>
          <w:rFonts w:eastAsia="Lucida Sans Unicode"/>
          <w:i/>
          <w:kern w:val="2"/>
          <w:sz w:val="24"/>
          <w:szCs w:val="24"/>
          <w:lang w:eastAsia="ar-SA"/>
        </w:rPr>
        <w:t xml:space="preserve">читать </w:t>
      </w:r>
      <w:r>
        <w:rPr>
          <w:rFonts w:eastAsia="Lucida Sans Unicode"/>
          <w:kern w:val="2"/>
          <w:sz w:val="24"/>
          <w:szCs w:val="24"/>
          <w:lang w:eastAsia="ar-SA"/>
        </w:rPr>
        <w:t>вслух;</w:t>
      </w:r>
    </w:p>
    <w:p w:rsidR="006125B2" w:rsidRDefault="006125B2" w:rsidP="006125B2">
      <w:pPr>
        <w:numPr>
          <w:ilvl w:val="0"/>
          <w:numId w:val="30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самостоятельно </w:t>
      </w:r>
      <w:r>
        <w:rPr>
          <w:rFonts w:eastAsia="Lucida Sans Unicode"/>
          <w:i/>
          <w:kern w:val="2"/>
          <w:sz w:val="24"/>
          <w:szCs w:val="24"/>
          <w:lang w:eastAsia="ar-SA"/>
        </w:rPr>
        <w:t>прогнозировать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содержание текста по заглавию, ключевым словам;</w:t>
      </w:r>
    </w:p>
    <w:p w:rsidR="006125B2" w:rsidRDefault="006125B2" w:rsidP="006125B2">
      <w:pPr>
        <w:numPr>
          <w:ilvl w:val="0"/>
          <w:numId w:val="30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 xml:space="preserve">производить </w:t>
      </w:r>
      <w:r>
        <w:rPr>
          <w:rFonts w:eastAsia="Lucida Sans Unicode"/>
          <w:kern w:val="2"/>
          <w:sz w:val="24"/>
          <w:szCs w:val="24"/>
          <w:lang w:eastAsia="ar-SA"/>
        </w:rPr>
        <w:t>звуко-буквенный анализ доступных слов;</w:t>
      </w:r>
    </w:p>
    <w:p w:rsidR="006125B2" w:rsidRDefault="006125B2" w:rsidP="006125B2">
      <w:pPr>
        <w:numPr>
          <w:ilvl w:val="0"/>
          <w:numId w:val="30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правильно списывать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слова, предложения, текст, </w:t>
      </w:r>
      <w:r>
        <w:rPr>
          <w:rFonts w:eastAsia="Lucida Sans Unicode"/>
          <w:i/>
          <w:kern w:val="2"/>
          <w:sz w:val="24"/>
          <w:szCs w:val="24"/>
          <w:lang w:eastAsia="ar-SA"/>
        </w:rPr>
        <w:t>проверять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написанное; </w:t>
      </w:r>
      <w:r>
        <w:rPr>
          <w:rFonts w:eastAsia="Lucida Sans Unicode"/>
          <w:i/>
          <w:kern w:val="2"/>
          <w:sz w:val="24"/>
          <w:szCs w:val="24"/>
          <w:lang w:eastAsia="ar-SA"/>
        </w:rPr>
        <w:t>писать под диктовку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небольшие тексты.</w:t>
      </w:r>
    </w:p>
    <w:p w:rsidR="006125B2" w:rsidRDefault="006125B2" w:rsidP="006125B2">
      <w:pPr>
        <w:numPr>
          <w:ilvl w:val="0"/>
          <w:numId w:val="30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находить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в слове окончание и основу, </w:t>
      </w:r>
      <w:r>
        <w:rPr>
          <w:rFonts w:eastAsia="Lucida Sans Unicode"/>
          <w:i/>
          <w:kern w:val="2"/>
          <w:sz w:val="24"/>
          <w:szCs w:val="24"/>
          <w:lang w:eastAsia="ar-SA"/>
        </w:rPr>
        <w:t>образовывать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слова с помощью суффиксов и приставок; </w:t>
      </w:r>
      <w:r>
        <w:rPr>
          <w:rFonts w:eastAsia="Lucida Sans Unicode"/>
          <w:i/>
          <w:kern w:val="2"/>
          <w:sz w:val="24"/>
          <w:szCs w:val="24"/>
          <w:lang w:eastAsia="ar-SA"/>
        </w:rPr>
        <w:t>разбирать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по составу доступные слова;</w:t>
      </w:r>
    </w:p>
    <w:p w:rsidR="006125B2" w:rsidRDefault="006125B2" w:rsidP="006125B2">
      <w:pPr>
        <w:numPr>
          <w:ilvl w:val="0"/>
          <w:numId w:val="30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 xml:space="preserve">распознавать </w:t>
      </w:r>
      <w:r>
        <w:rPr>
          <w:rFonts w:eastAsia="Lucida Sans Unicode"/>
          <w:kern w:val="2"/>
          <w:sz w:val="24"/>
          <w:szCs w:val="24"/>
          <w:lang w:eastAsia="ar-SA"/>
        </w:rPr>
        <w:t>имена существительные, имена прилагательные, личные местоимения, глаголы;</w:t>
      </w:r>
    </w:p>
    <w:p w:rsidR="006125B2" w:rsidRDefault="006125B2" w:rsidP="006125B2">
      <w:pPr>
        <w:numPr>
          <w:ilvl w:val="0"/>
          <w:numId w:val="30"/>
        </w:numPr>
        <w:suppressAutoHyphens/>
        <w:autoSpaceDE/>
        <w:ind w:firstLine="567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 xml:space="preserve">читать </w:t>
      </w:r>
      <w:r>
        <w:rPr>
          <w:rFonts w:eastAsia="Lucida Sans Unicode"/>
          <w:kern w:val="2"/>
          <w:sz w:val="24"/>
          <w:szCs w:val="24"/>
          <w:lang w:eastAsia="ar-SA"/>
        </w:rPr>
        <w:t>художественные тексты учебника, осмысливая их до чтения, во время чтения и после чтения (с помощью учителя);</w:t>
      </w:r>
    </w:p>
    <w:p w:rsidR="006125B2" w:rsidRDefault="006125B2" w:rsidP="006125B2">
      <w:pPr>
        <w:suppressAutoHyphens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</w:t>
      </w:r>
      <w:r>
        <w:rPr>
          <w:rFonts w:eastAsia="Lucida Sans Unicode"/>
          <w:kern w:val="2"/>
          <w:sz w:val="24"/>
          <w:szCs w:val="24"/>
          <w:lang w:eastAsia="ar-SA"/>
        </w:rPr>
        <w:t>.</w:t>
      </w:r>
    </w:p>
    <w:p w:rsidR="00774800" w:rsidRPr="00B359E9" w:rsidRDefault="00774800" w:rsidP="00886A41">
      <w:pPr>
        <w:pStyle w:val="a5"/>
        <w:ind w:left="992" w:firstLine="0"/>
        <w:rPr>
          <w:b/>
          <w:bCs/>
          <w:i/>
          <w:color w:val="000000"/>
          <w:spacing w:val="-15"/>
          <w:sz w:val="24"/>
          <w:szCs w:val="24"/>
        </w:rPr>
      </w:pPr>
    </w:p>
    <w:p w:rsidR="00B359E9" w:rsidRPr="0067602D" w:rsidRDefault="00B359E9" w:rsidP="00886A41">
      <w:pPr>
        <w:pStyle w:val="a5"/>
        <w:widowControl/>
        <w:suppressAutoHyphens/>
        <w:autoSpaceDE/>
        <w:autoSpaceDN/>
        <w:ind w:left="709" w:firstLine="0"/>
        <w:rPr>
          <w:bCs/>
          <w:caps/>
          <w:color w:val="000000"/>
        </w:rPr>
      </w:pPr>
    </w:p>
    <w:p w:rsidR="00F41452" w:rsidRPr="0067602D" w:rsidRDefault="00F41452" w:rsidP="00886A41">
      <w:pPr>
        <w:ind w:firstLine="720"/>
        <w:jc w:val="both"/>
        <w:rPr>
          <w:b/>
          <w:bCs/>
          <w:i/>
          <w:color w:val="000000"/>
          <w:spacing w:val="-15"/>
          <w:sz w:val="24"/>
          <w:szCs w:val="24"/>
        </w:rPr>
      </w:pPr>
      <w:r w:rsidRPr="0067602D">
        <w:rPr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F41452" w:rsidRPr="0067602D" w:rsidRDefault="00F41452" w:rsidP="00886A41">
      <w:pPr>
        <w:widowControl/>
        <w:numPr>
          <w:ilvl w:val="0"/>
          <w:numId w:val="20"/>
        </w:numPr>
        <w:suppressAutoHyphens/>
        <w:autoSpaceDE/>
        <w:autoSpaceDN/>
        <w:ind w:left="0" w:firstLine="709"/>
        <w:jc w:val="both"/>
        <w:rPr>
          <w:sz w:val="24"/>
          <w:szCs w:val="24"/>
        </w:rPr>
      </w:pPr>
      <w:r w:rsidRPr="0067602D">
        <w:rPr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F41452" w:rsidRPr="0067602D" w:rsidRDefault="00F41452" w:rsidP="00886A41">
      <w:pPr>
        <w:widowControl/>
        <w:numPr>
          <w:ilvl w:val="0"/>
          <w:numId w:val="20"/>
        </w:numPr>
        <w:suppressAutoHyphens/>
        <w:autoSpaceDE/>
        <w:autoSpaceDN/>
        <w:ind w:left="0" w:firstLine="709"/>
        <w:jc w:val="both"/>
        <w:rPr>
          <w:sz w:val="24"/>
          <w:szCs w:val="24"/>
        </w:rPr>
      </w:pPr>
      <w:r w:rsidRPr="0067602D">
        <w:rPr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F41452" w:rsidRPr="0067602D" w:rsidRDefault="00F41452" w:rsidP="00886A41">
      <w:pPr>
        <w:widowControl/>
        <w:numPr>
          <w:ilvl w:val="0"/>
          <w:numId w:val="20"/>
        </w:numPr>
        <w:suppressAutoHyphens/>
        <w:autoSpaceDE/>
        <w:autoSpaceDN/>
        <w:ind w:left="0" w:firstLine="709"/>
        <w:jc w:val="both"/>
        <w:rPr>
          <w:sz w:val="24"/>
          <w:szCs w:val="24"/>
        </w:rPr>
      </w:pPr>
      <w:r w:rsidRPr="0067602D">
        <w:rPr>
          <w:sz w:val="24"/>
          <w:szCs w:val="24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F41452" w:rsidRPr="0067602D" w:rsidRDefault="00F41452" w:rsidP="00886A41">
      <w:pPr>
        <w:tabs>
          <w:tab w:val="left" w:pos="1080"/>
        </w:tabs>
        <w:ind w:firstLine="720"/>
        <w:rPr>
          <w:b/>
          <w:sz w:val="24"/>
          <w:szCs w:val="24"/>
        </w:rPr>
      </w:pPr>
      <w:r w:rsidRPr="0067602D">
        <w:rPr>
          <w:b/>
          <w:sz w:val="24"/>
          <w:szCs w:val="24"/>
        </w:rPr>
        <w:t>Математика и информатика</w:t>
      </w:r>
    </w:p>
    <w:p w:rsidR="00F41452" w:rsidRPr="0067602D" w:rsidRDefault="00F41452" w:rsidP="00886A41">
      <w:pPr>
        <w:tabs>
          <w:tab w:val="left" w:pos="1080"/>
        </w:tabs>
        <w:ind w:firstLine="720"/>
        <w:rPr>
          <w:i/>
          <w:sz w:val="24"/>
          <w:szCs w:val="24"/>
        </w:rPr>
      </w:pPr>
      <w:r w:rsidRPr="0067602D">
        <w:rPr>
          <w:b/>
          <w:i/>
          <w:sz w:val="24"/>
          <w:szCs w:val="24"/>
        </w:rPr>
        <w:t>Математика:</w:t>
      </w:r>
    </w:p>
    <w:p w:rsidR="00F41452" w:rsidRPr="0067602D" w:rsidRDefault="00F41452" w:rsidP="00886A41">
      <w:pPr>
        <w:pStyle w:val="a5"/>
        <w:widowControl/>
        <w:numPr>
          <w:ilvl w:val="0"/>
          <w:numId w:val="19"/>
        </w:numPr>
        <w:suppressAutoHyphens/>
        <w:autoSpaceDE/>
        <w:autoSpaceDN/>
        <w:ind w:firstLine="709"/>
        <w:rPr>
          <w:bCs/>
          <w:caps/>
          <w:color w:val="000000"/>
        </w:rPr>
      </w:pPr>
      <w:r w:rsidRPr="0067602D">
        <w:rPr>
          <w:bCs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F41452" w:rsidRPr="0067602D" w:rsidRDefault="00F41452" w:rsidP="00886A41">
      <w:pPr>
        <w:pStyle w:val="a5"/>
        <w:widowControl/>
        <w:numPr>
          <w:ilvl w:val="0"/>
          <w:numId w:val="19"/>
        </w:numPr>
        <w:suppressAutoHyphens/>
        <w:autoSpaceDE/>
        <w:autoSpaceDN/>
        <w:ind w:firstLine="709"/>
        <w:rPr>
          <w:bCs/>
          <w:caps/>
          <w:color w:val="000000"/>
        </w:rPr>
      </w:pPr>
      <w:r w:rsidRPr="0067602D">
        <w:rPr>
          <w:bCs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F41452" w:rsidRPr="0067602D" w:rsidRDefault="00F41452" w:rsidP="00886A41">
      <w:pPr>
        <w:pStyle w:val="a5"/>
        <w:widowControl/>
        <w:numPr>
          <w:ilvl w:val="0"/>
          <w:numId w:val="19"/>
        </w:numPr>
        <w:suppressAutoHyphens/>
        <w:autoSpaceDE/>
        <w:autoSpaceDN/>
        <w:ind w:firstLine="709"/>
        <w:rPr>
          <w:bCs/>
          <w:caps/>
          <w:color w:val="000000"/>
        </w:rPr>
      </w:pPr>
      <w:r w:rsidRPr="0067602D">
        <w:rPr>
          <w:bCs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F41452" w:rsidRPr="0067602D" w:rsidRDefault="00F41452" w:rsidP="00886A41">
      <w:pPr>
        <w:ind w:right="113" w:firstLine="709"/>
        <w:rPr>
          <w:b/>
          <w:sz w:val="24"/>
          <w:szCs w:val="24"/>
        </w:rPr>
      </w:pPr>
      <w:r w:rsidRPr="0067602D">
        <w:rPr>
          <w:b/>
          <w:sz w:val="24"/>
          <w:szCs w:val="24"/>
        </w:rPr>
        <w:t>Обществознание и естествознание (Окружающий мир)</w:t>
      </w:r>
    </w:p>
    <w:p w:rsidR="00F41452" w:rsidRPr="0067602D" w:rsidRDefault="00F41452" w:rsidP="00886A41">
      <w:pPr>
        <w:ind w:right="113" w:firstLine="709"/>
        <w:rPr>
          <w:i/>
          <w:sz w:val="24"/>
          <w:szCs w:val="24"/>
        </w:rPr>
      </w:pPr>
      <w:r w:rsidRPr="0067602D">
        <w:rPr>
          <w:b/>
          <w:i/>
          <w:sz w:val="24"/>
          <w:szCs w:val="24"/>
        </w:rPr>
        <w:t>Окружающий мир:</w:t>
      </w:r>
    </w:p>
    <w:p w:rsidR="00F41452" w:rsidRPr="0067602D" w:rsidRDefault="00F41452" w:rsidP="00886A41">
      <w:pPr>
        <w:widowControl/>
        <w:numPr>
          <w:ilvl w:val="0"/>
          <w:numId w:val="13"/>
        </w:numPr>
        <w:tabs>
          <w:tab w:val="left" w:pos="1080"/>
        </w:tabs>
        <w:suppressAutoHyphens/>
        <w:autoSpaceDN/>
        <w:ind w:left="0" w:firstLine="709"/>
        <w:jc w:val="both"/>
        <w:rPr>
          <w:bCs/>
          <w:color w:val="000000"/>
          <w:sz w:val="24"/>
          <w:szCs w:val="24"/>
        </w:rPr>
      </w:pPr>
      <w:r w:rsidRPr="0067602D">
        <w:rPr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41452" w:rsidRPr="0067602D" w:rsidRDefault="00F41452" w:rsidP="00886A41">
      <w:pPr>
        <w:widowControl/>
        <w:numPr>
          <w:ilvl w:val="0"/>
          <w:numId w:val="13"/>
        </w:numPr>
        <w:tabs>
          <w:tab w:val="left" w:pos="1080"/>
        </w:tabs>
        <w:suppressAutoHyphens/>
        <w:autoSpaceDN/>
        <w:ind w:left="0" w:firstLine="709"/>
        <w:jc w:val="both"/>
        <w:rPr>
          <w:sz w:val="24"/>
          <w:szCs w:val="24"/>
          <w:shd w:val="clear" w:color="auto" w:fill="FF0000"/>
        </w:rPr>
      </w:pPr>
      <w:r w:rsidRPr="0067602D">
        <w:rPr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67602D">
        <w:rPr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F41452" w:rsidRPr="0067602D" w:rsidRDefault="00F41452" w:rsidP="00886A41">
      <w:pPr>
        <w:widowControl/>
        <w:numPr>
          <w:ilvl w:val="0"/>
          <w:numId w:val="13"/>
        </w:numPr>
        <w:tabs>
          <w:tab w:val="left" w:pos="1080"/>
        </w:tabs>
        <w:suppressAutoHyphens/>
        <w:autoSpaceDN/>
        <w:ind w:left="0" w:firstLine="709"/>
        <w:jc w:val="both"/>
        <w:rPr>
          <w:sz w:val="24"/>
          <w:szCs w:val="24"/>
        </w:rPr>
      </w:pPr>
      <w:r w:rsidRPr="0067602D">
        <w:rPr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41452" w:rsidRPr="0067602D" w:rsidRDefault="00F41452" w:rsidP="00886A41">
      <w:pPr>
        <w:widowControl/>
        <w:numPr>
          <w:ilvl w:val="0"/>
          <w:numId w:val="13"/>
        </w:numPr>
        <w:tabs>
          <w:tab w:val="left" w:pos="1080"/>
        </w:tabs>
        <w:suppressAutoHyphens/>
        <w:autoSpaceDN/>
        <w:ind w:left="0" w:firstLine="709"/>
        <w:jc w:val="both"/>
        <w:rPr>
          <w:sz w:val="24"/>
          <w:szCs w:val="24"/>
        </w:rPr>
      </w:pPr>
      <w:r w:rsidRPr="0067602D">
        <w:rPr>
          <w:sz w:val="24"/>
          <w:szCs w:val="24"/>
        </w:rPr>
        <w:t>развитие навыков устанавливать и выявлять причинно-следственные связи в окружающем мире,умение прогнозировать простые последствия собственных действий и действий, совершаемых другими людьми;</w:t>
      </w:r>
    </w:p>
    <w:p w:rsidR="00F41452" w:rsidRPr="0067602D" w:rsidRDefault="00F41452" w:rsidP="00886A41">
      <w:pPr>
        <w:tabs>
          <w:tab w:val="left" w:pos="1080"/>
        </w:tabs>
        <w:ind w:firstLine="720"/>
        <w:rPr>
          <w:b/>
          <w:kern w:val="28"/>
          <w:sz w:val="24"/>
          <w:szCs w:val="24"/>
        </w:rPr>
      </w:pPr>
      <w:r w:rsidRPr="0067602D">
        <w:rPr>
          <w:b/>
          <w:kern w:val="28"/>
          <w:sz w:val="24"/>
          <w:szCs w:val="24"/>
        </w:rPr>
        <w:t>Искусство</w:t>
      </w:r>
    </w:p>
    <w:p w:rsidR="00F41452" w:rsidRPr="0067602D" w:rsidRDefault="00F41452" w:rsidP="00886A41">
      <w:pPr>
        <w:tabs>
          <w:tab w:val="left" w:pos="1080"/>
        </w:tabs>
        <w:ind w:firstLine="720"/>
        <w:rPr>
          <w:i/>
          <w:kern w:val="28"/>
          <w:sz w:val="24"/>
          <w:szCs w:val="24"/>
        </w:rPr>
      </w:pPr>
      <w:r w:rsidRPr="0067602D">
        <w:rPr>
          <w:b/>
          <w:i/>
          <w:kern w:val="28"/>
          <w:sz w:val="24"/>
          <w:szCs w:val="24"/>
        </w:rPr>
        <w:t>Изобразительное искусство:</w:t>
      </w:r>
    </w:p>
    <w:p w:rsidR="00F41452" w:rsidRPr="0067602D" w:rsidRDefault="00F41452" w:rsidP="00886A41">
      <w:pPr>
        <w:widowControl/>
        <w:numPr>
          <w:ilvl w:val="0"/>
          <w:numId w:val="14"/>
        </w:numPr>
        <w:tabs>
          <w:tab w:val="left" w:pos="1080"/>
        </w:tabs>
        <w:suppressAutoHyphens/>
        <w:autoSpaceDN/>
        <w:ind w:left="0" w:firstLine="720"/>
        <w:jc w:val="both"/>
        <w:rPr>
          <w:bCs/>
          <w:color w:val="000000"/>
          <w:kern w:val="28"/>
          <w:sz w:val="24"/>
          <w:szCs w:val="24"/>
        </w:rPr>
      </w:pPr>
      <w:r w:rsidRPr="0067602D">
        <w:rPr>
          <w:kern w:val="28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41452" w:rsidRPr="0067602D" w:rsidRDefault="00F41452" w:rsidP="00886A41">
      <w:pPr>
        <w:widowControl/>
        <w:numPr>
          <w:ilvl w:val="0"/>
          <w:numId w:val="14"/>
        </w:numPr>
        <w:tabs>
          <w:tab w:val="left" w:pos="1080"/>
        </w:tabs>
        <w:suppressAutoHyphens/>
        <w:autoSpaceDN/>
        <w:ind w:left="0" w:firstLine="720"/>
        <w:jc w:val="both"/>
        <w:rPr>
          <w:kern w:val="28"/>
          <w:sz w:val="24"/>
          <w:szCs w:val="24"/>
        </w:rPr>
      </w:pPr>
      <w:r w:rsidRPr="0067602D">
        <w:rPr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F41452" w:rsidRPr="0067602D" w:rsidRDefault="00F41452" w:rsidP="00886A41">
      <w:pPr>
        <w:widowControl/>
        <w:numPr>
          <w:ilvl w:val="0"/>
          <w:numId w:val="14"/>
        </w:numPr>
        <w:tabs>
          <w:tab w:val="left" w:pos="1080"/>
        </w:tabs>
        <w:suppressAutoHyphens/>
        <w:autoSpaceDN/>
        <w:ind w:left="0" w:firstLine="720"/>
        <w:jc w:val="both"/>
        <w:rPr>
          <w:kern w:val="28"/>
          <w:sz w:val="24"/>
          <w:szCs w:val="24"/>
        </w:rPr>
      </w:pPr>
      <w:r w:rsidRPr="0067602D">
        <w:rPr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7602D">
        <w:rPr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F41452" w:rsidRPr="0067602D" w:rsidRDefault="00F41452" w:rsidP="00886A41">
      <w:pPr>
        <w:widowControl/>
        <w:numPr>
          <w:ilvl w:val="0"/>
          <w:numId w:val="14"/>
        </w:numPr>
        <w:tabs>
          <w:tab w:val="left" w:pos="1080"/>
        </w:tabs>
        <w:suppressAutoHyphens/>
        <w:autoSpaceDN/>
        <w:ind w:left="0" w:firstLine="720"/>
        <w:jc w:val="both"/>
        <w:rPr>
          <w:bCs/>
          <w:color w:val="000000"/>
          <w:kern w:val="28"/>
          <w:sz w:val="24"/>
          <w:szCs w:val="24"/>
        </w:rPr>
      </w:pPr>
      <w:r w:rsidRPr="0067602D">
        <w:rPr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F41452" w:rsidRPr="0067602D" w:rsidRDefault="00F41452" w:rsidP="00886A41">
      <w:pPr>
        <w:widowControl/>
        <w:numPr>
          <w:ilvl w:val="0"/>
          <w:numId w:val="14"/>
        </w:numPr>
        <w:tabs>
          <w:tab w:val="left" w:pos="1080"/>
        </w:tabs>
        <w:suppressAutoHyphens/>
        <w:autoSpaceDN/>
        <w:ind w:left="0" w:firstLine="720"/>
        <w:jc w:val="both"/>
        <w:rPr>
          <w:b/>
          <w:kern w:val="28"/>
          <w:sz w:val="24"/>
          <w:szCs w:val="24"/>
        </w:rPr>
      </w:pPr>
      <w:r w:rsidRPr="0067602D">
        <w:rPr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67602D">
        <w:rPr>
          <w:kern w:val="28"/>
          <w:sz w:val="24"/>
          <w:szCs w:val="24"/>
        </w:rPr>
        <w:t>.</w:t>
      </w:r>
    </w:p>
    <w:p w:rsidR="00F41452" w:rsidRPr="0067602D" w:rsidRDefault="00F41452" w:rsidP="00886A41">
      <w:pPr>
        <w:tabs>
          <w:tab w:val="left" w:pos="1080"/>
        </w:tabs>
        <w:ind w:firstLine="720"/>
        <w:rPr>
          <w:i/>
          <w:kern w:val="28"/>
          <w:sz w:val="24"/>
          <w:szCs w:val="24"/>
        </w:rPr>
      </w:pPr>
      <w:r w:rsidRPr="0067602D">
        <w:rPr>
          <w:b/>
          <w:i/>
          <w:kern w:val="28"/>
          <w:sz w:val="24"/>
          <w:szCs w:val="24"/>
        </w:rPr>
        <w:t>Музыка:</w:t>
      </w:r>
    </w:p>
    <w:p w:rsidR="00F41452" w:rsidRPr="0067602D" w:rsidRDefault="00F41452" w:rsidP="00886A41">
      <w:pPr>
        <w:widowControl/>
        <w:numPr>
          <w:ilvl w:val="0"/>
          <w:numId w:val="12"/>
        </w:numPr>
        <w:tabs>
          <w:tab w:val="left" w:pos="1080"/>
        </w:tabs>
        <w:suppressAutoHyphens/>
        <w:autoSpaceDN/>
        <w:ind w:left="0" w:firstLine="720"/>
        <w:jc w:val="both"/>
        <w:rPr>
          <w:bCs/>
          <w:color w:val="000000"/>
          <w:kern w:val="28"/>
          <w:sz w:val="24"/>
          <w:szCs w:val="24"/>
        </w:rPr>
      </w:pPr>
      <w:r w:rsidRPr="0067602D">
        <w:rPr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F41452" w:rsidRPr="0067602D" w:rsidRDefault="00F41452" w:rsidP="00886A41">
      <w:pPr>
        <w:widowControl/>
        <w:numPr>
          <w:ilvl w:val="0"/>
          <w:numId w:val="12"/>
        </w:numPr>
        <w:tabs>
          <w:tab w:val="left" w:pos="1080"/>
        </w:tabs>
        <w:suppressAutoHyphens/>
        <w:autoSpaceDN/>
        <w:ind w:left="0" w:firstLine="720"/>
        <w:jc w:val="both"/>
        <w:rPr>
          <w:bCs/>
          <w:color w:val="000000"/>
          <w:kern w:val="28"/>
          <w:sz w:val="24"/>
          <w:szCs w:val="24"/>
        </w:rPr>
      </w:pPr>
      <w:r w:rsidRPr="0067602D">
        <w:rPr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F41452" w:rsidRPr="0067602D" w:rsidRDefault="00F41452" w:rsidP="00886A41">
      <w:pPr>
        <w:widowControl/>
        <w:numPr>
          <w:ilvl w:val="0"/>
          <w:numId w:val="12"/>
        </w:numPr>
        <w:tabs>
          <w:tab w:val="left" w:pos="1080"/>
        </w:tabs>
        <w:suppressAutoHyphens/>
        <w:autoSpaceDN/>
        <w:ind w:left="0" w:firstLine="720"/>
        <w:jc w:val="both"/>
        <w:rPr>
          <w:bCs/>
          <w:color w:val="000000"/>
          <w:kern w:val="28"/>
          <w:sz w:val="24"/>
          <w:szCs w:val="24"/>
        </w:rPr>
      </w:pPr>
      <w:r w:rsidRPr="0067602D">
        <w:rPr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F41452" w:rsidRPr="0067602D" w:rsidRDefault="00F41452" w:rsidP="00886A41">
      <w:pPr>
        <w:widowControl/>
        <w:numPr>
          <w:ilvl w:val="0"/>
          <w:numId w:val="12"/>
        </w:numPr>
        <w:tabs>
          <w:tab w:val="left" w:pos="1080"/>
        </w:tabs>
        <w:suppressAutoHyphens/>
        <w:autoSpaceDN/>
        <w:ind w:left="0" w:firstLine="720"/>
        <w:jc w:val="both"/>
        <w:rPr>
          <w:kern w:val="28"/>
          <w:sz w:val="24"/>
          <w:szCs w:val="24"/>
        </w:rPr>
      </w:pPr>
      <w:r w:rsidRPr="0067602D">
        <w:rPr>
          <w:bCs/>
          <w:color w:val="000000"/>
          <w:kern w:val="28"/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F41452" w:rsidRPr="0067602D" w:rsidRDefault="00F41452" w:rsidP="00886A41">
      <w:pPr>
        <w:widowControl/>
        <w:numPr>
          <w:ilvl w:val="0"/>
          <w:numId w:val="12"/>
        </w:numPr>
        <w:tabs>
          <w:tab w:val="left" w:pos="1080"/>
        </w:tabs>
        <w:suppressAutoHyphens/>
        <w:autoSpaceDN/>
        <w:ind w:left="0" w:firstLine="720"/>
        <w:jc w:val="both"/>
        <w:rPr>
          <w:kern w:val="28"/>
          <w:sz w:val="24"/>
          <w:szCs w:val="24"/>
        </w:rPr>
      </w:pPr>
      <w:r w:rsidRPr="0067602D">
        <w:rPr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41452" w:rsidRPr="0067602D" w:rsidRDefault="00F41452" w:rsidP="00886A41">
      <w:pPr>
        <w:tabs>
          <w:tab w:val="left" w:pos="1080"/>
        </w:tabs>
        <w:ind w:firstLine="720"/>
        <w:rPr>
          <w:b/>
          <w:kern w:val="28"/>
          <w:sz w:val="24"/>
          <w:szCs w:val="24"/>
        </w:rPr>
      </w:pPr>
      <w:r w:rsidRPr="0067602D">
        <w:rPr>
          <w:b/>
          <w:kern w:val="28"/>
          <w:sz w:val="24"/>
          <w:szCs w:val="24"/>
        </w:rPr>
        <w:t>Технология</w:t>
      </w:r>
    </w:p>
    <w:p w:rsidR="00F41452" w:rsidRPr="0067602D" w:rsidRDefault="00F41452" w:rsidP="00886A41">
      <w:pPr>
        <w:tabs>
          <w:tab w:val="left" w:pos="1080"/>
        </w:tabs>
        <w:ind w:firstLine="720"/>
        <w:rPr>
          <w:b/>
          <w:bCs/>
          <w:i/>
          <w:color w:val="000000"/>
          <w:kern w:val="28"/>
          <w:sz w:val="24"/>
          <w:szCs w:val="24"/>
        </w:rPr>
      </w:pPr>
      <w:r w:rsidRPr="0067602D">
        <w:rPr>
          <w:b/>
          <w:i/>
          <w:kern w:val="28"/>
          <w:sz w:val="24"/>
          <w:szCs w:val="24"/>
        </w:rPr>
        <w:t>Технология (труд):</w:t>
      </w:r>
    </w:p>
    <w:p w:rsidR="00F41452" w:rsidRPr="0067602D" w:rsidRDefault="00F41452" w:rsidP="00886A41">
      <w:pPr>
        <w:widowControl/>
        <w:numPr>
          <w:ilvl w:val="0"/>
          <w:numId w:val="17"/>
        </w:numPr>
        <w:tabs>
          <w:tab w:val="left" w:pos="1080"/>
        </w:tabs>
        <w:suppressAutoHyphens/>
        <w:autoSpaceDN/>
        <w:ind w:left="0" w:firstLine="720"/>
        <w:jc w:val="both"/>
        <w:rPr>
          <w:bCs/>
          <w:color w:val="000000"/>
          <w:kern w:val="28"/>
          <w:sz w:val="24"/>
          <w:szCs w:val="24"/>
        </w:rPr>
      </w:pPr>
      <w:r w:rsidRPr="0067602D">
        <w:rPr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67602D">
        <w:rPr>
          <w:kern w:val="28"/>
          <w:sz w:val="24"/>
          <w:szCs w:val="24"/>
        </w:rPr>
        <w:t xml:space="preserve"> усвоение правил техники безопасности;</w:t>
      </w:r>
    </w:p>
    <w:p w:rsidR="00F41452" w:rsidRPr="0067602D" w:rsidRDefault="00F41452" w:rsidP="00886A41">
      <w:pPr>
        <w:widowControl/>
        <w:numPr>
          <w:ilvl w:val="0"/>
          <w:numId w:val="17"/>
        </w:numPr>
        <w:tabs>
          <w:tab w:val="left" w:pos="1080"/>
        </w:tabs>
        <w:suppressAutoHyphens/>
        <w:autoSpaceDN/>
        <w:ind w:left="0" w:firstLine="720"/>
        <w:jc w:val="both"/>
        <w:rPr>
          <w:bCs/>
          <w:color w:val="000000"/>
          <w:kern w:val="28"/>
          <w:sz w:val="24"/>
          <w:szCs w:val="24"/>
        </w:rPr>
      </w:pPr>
      <w:r w:rsidRPr="0067602D">
        <w:rPr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F41452" w:rsidRPr="0067602D" w:rsidRDefault="00F41452" w:rsidP="00886A41">
      <w:pPr>
        <w:widowControl/>
        <w:numPr>
          <w:ilvl w:val="0"/>
          <w:numId w:val="17"/>
        </w:numPr>
        <w:tabs>
          <w:tab w:val="left" w:pos="1080"/>
        </w:tabs>
        <w:suppressAutoHyphens/>
        <w:autoSpaceDN/>
        <w:ind w:left="0" w:firstLine="720"/>
        <w:jc w:val="both"/>
        <w:rPr>
          <w:kern w:val="28"/>
          <w:sz w:val="24"/>
          <w:szCs w:val="24"/>
        </w:rPr>
      </w:pPr>
      <w:r w:rsidRPr="0067602D">
        <w:rPr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F41452" w:rsidRPr="0067602D" w:rsidRDefault="00F41452" w:rsidP="00886A41">
      <w:pPr>
        <w:widowControl/>
        <w:numPr>
          <w:ilvl w:val="0"/>
          <w:numId w:val="17"/>
        </w:numPr>
        <w:tabs>
          <w:tab w:val="left" w:pos="1080"/>
        </w:tabs>
        <w:suppressAutoHyphens/>
        <w:autoSpaceDN/>
        <w:ind w:left="0" w:firstLine="720"/>
        <w:jc w:val="both"/>
        <w:rPr>
          <w:kern w:val="28"/>
          <w:sz w:val="24"/>
          <w:szCs w:val="24"/>
        </w:rPr>
      </w:pPr>
      <w:r w:rsidRPr="0067602D">
        <w:rPr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F41452" w:rsidRPr="0067602D" w:rsidRDefault="00F41452" w:rsidP="00886A41">
      <w:pPr>
        <w:widowControl/>
        <w:numPr>
          <w:ilvl w:val="0"/>
          <w:numId w:val="17"/>
        </w:numPr>
        <w:tabs>
          <w:tab w:val="left" w:pos="1080"/>
        </w:tabs>
        <w:suppressAutoHyphens/>
        <w:autoSpaceDN/>
        <w:ind w:left="0" w:firstLine="720"/>
        <w:jc w:val="both"/>
        <w:rPr>
          <w:kern w:val="28"/>
          <w:sz w:val="24"/>
          <w:szCs w:val="24"/>
        </w:rPr>
      </w:pPr>
      <w:r w:rsidRPr="0067602D">
        <w:rPr>
          <w:kern w:val="28"/>
          <w:sz w:val="24"/>
          <w:szCs w:val="24"/>
        </w:rPr>
        <w:t xml:space="preserve">использование приобретенных знаний и умений </w:t>
      </w:r>
      <w:r w:rsidRPr="0067602D">
        <w:rPr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F41452" w:rsidRPr="0067602D" w:rsidRDefault="00F41452" w:rsidP="00886A41">
      <w:pPr>
        <w:tabs>
          <w:tab w:val="left" w:pos="1080"/>
        </w:tabs>
        <w:ind w:firstLine="720"/>
        <w:rPr>
          <w:b/>
          <w:kern w:val="28"/>
          <w:sz w:val="24"/>
          <w:szCs w:val="24"/>
        </w:rPr>
      </w:pPr>
      <w:r w:rsidRPr="0067602D">
        <w:rPr>
          <w:b/>
          <w:kern w:val="28"/>
          <w:sz w:val="24"/>
          <w:szCs w:val="24"/>
        </w:rPr>
        <w:t>Физическая культура</w:t>
      </w:r>
    </w:p>
    <w:p w:rsidR="00F41452" w:rsidRPr="0067602D" w:rsidRDefault="00F41452" w:rsidP="00886A41">
      <w:pPr>
        <w:tabs>
          <w:tab w:val="left" w:pos="1080"/>
        </w:tabs>
        <w:ind w:firstLine="720"/>
        <w:rPr>
          <w:bCs/>
          <w:i/>
          <w:color w:val="000000"/>
          <w:kern w:val="28"/>
          <w:sz w:val="24"/>
          <w:szCs w:val="24"/>
        </w:rPr>
      </w:pPr>
      <w:r w:rsidRPr="0067602D">
        <w:rPr>
          <w:b/>
          <w:i/>
          <w:kern w:val="28"/>
          <w:sz w:val="24"/>
          <w:szCs w:val="24"/>
        </w:rPr>
        <w:t>Физическая культура</w:t>
      </w:r>
    </w:p>
    <w:p w:rsidR="00F41452" w:rsidRPr="0067602D" w:rsidRDefault="00F41452" w:rsidP="00886A41">
      <w:pPr>
        <w:widowControl/>
        <w:numPr>
          <w:ilvl w:val="0"/>
          <w:numId w:val="16"/>
        </w:numPr>
        <w:tabs>
          <w:tab w:val="left" w:pos="1080"/>
        </w:tabs>
        <w:suppressAutoHyphens/>
        <w:autoSpaceDN/>
        <w:ind w:left="0" w:firstLine="720"/>
        <w:jc w:val="both"/>
        <w:rPr>
          <w:kern w:val="28"/>
          <w:sz w:val="24"/>
          <w:szCs w:val="24"/>
        </w:rPr>
      </w:pPr>
      <w:r w:rsidRPr="0067602D">
        <w:rPr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F41452" w:rsidRPr="0067602D" w:rsidRDefault="00F41452" w:rsidP="00886A41">
      <w:pPr>
        <w:widowControl/>
        <w:numPr>
          <w:ilvl w:val="0"/>
          <w:numId w:val="16"/>
        </w:numPr>
        <w:tabs>
          <w:tab w:val="left" w:pos="1080"/>
        </w:tabs>
        <w:suppressAutoHyphens/>
        <w:autoSpaceDN/>
        <w:ind w:left="0" w:firstLine="720"/>
        <w:jc w:val="both"/>
        <w:rPr>
          <w:kern w:val="28"/>
          <w:sz w:val="24"/>
          <w:szCs w:val="24"/>
        </w:rPr>
      </w:pPr>
      <w:r w:rsidRPr="0067602D">
        <w:rPr>
          <w:kern w:val="28"/>
          <w:sz w:val="24"/>
          <w:szCs w:val="24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F41452" w:rsidRPr="000F2137" w:rsidRDefault="00F41452" w:rsidP="00886A41">
      <w:pPr>
        <w:widowControl/>
        <w:numPr>
          <w:ilvl w:val="0"/>
          <w:numId w:val="16"/>
        </w:numPr>
        <w:tabs>
          <w:tab w:val="left" w:pos="1080"/>
        </w:tabs>
        <w:suppressAutoHyphens/>
        <w:autoSpaceDN/>
        <w:ind w:left="0" w:firstLine="720"/>
        <w:jc w:val="both"/>
        <w:rPr>
          <w:b/>
          <w:bCs/>
          <w:color w:val="000000"/>
          <w:kern w:val="28"/>
          <w:sz w:val="24"/>
          <w:szCs w:val="24"/>
        </w:rPr>
      </w:pPr>
      <w:r w:rsidRPr="0067602D">
        <w:rPr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0F2137" w:rsidRPr="000F2137" w:rsidRDefault="000F2137" w:rsidP="000F2137">
      <w:pPr>
        <w:pStyle w:val="a5"/>
        <w:ind w:left="1080" w:firstLine="0"/>
        <w:rPr>
          <w:b/>
          <w:bCs/>
          <w:sz w:val="24"/>
          <w:szCs w:val="24"/>
        </w:rPr>
      </w:pPr>
      <w:r w:rsidRPr="000F2137">
        <w:rPr>
          <w:b/>
          <w:bCs/>
          <w:sz w:val="24"/>
          <w:szCs w:val="24"/>
        </w:rPr>
        <w:t>Раздел «</w:t>
      </w:r>
      <w:r w:rsidRPr="000F2137">
        <w:rPr>
          <w:b/>
          <w:bCs/>
          <w:caps/>
          <w:sz w:val="24"/>
          <w:szCs w:val="24"/>
        </w:rPr>
        <w:t>Физическое совершенствование</w:t>
      </w:r>
      <w:r w:rsidRPr="000F2137">
        <w:rPr>
          <w:b/>
          <w:bCs/>
          <w:sz w:val="24"/>
          <w:szCs w:val="24"/>
        </w:rPr>
        <w:t>»</w:t>
      </w:r>
    </w:p>
    <w:p w:rsidR="000F2137" w:rsidRPr="000F2137" w:rsidRDefault="000F2137" w:rsidP="000F2137">
      <w:pPr>
        <w:ind w:left="88"/>
        <w:rPr>
          <w:b/>
          <w:bCs/>
          <w:sz w:val="24"/>
          <w:szCs w:val="24"/>
        </w:rPr>
      </w:pPr>
      <w:r w:rsidRPr="000F2137">
        <w:rPr>
          <w:b/>
          <w:bCs/>
          <w:sz w:val="24"/>
          <w:szCs w:val="24"/>
        </w:rPr>
        <w:t>1.Легкая атлетика:</w:t>
      </w:r>
    </w:p>
    <w:p w:rsidR="000F2137" w:rsidRPr="000F2137" w:rsidRDefault="000F2137" w:rsidP="000F2137">
      <w:pPr>
        <w:pStyle w:val="a5"/>
        <w:ind w:left="1080" w:firstLine="0"/>
        <w:rPr>
          <w:sz w:val="24"/>
          <w:szCs w:val="24"/>
          <w:u w:val="single"/>
        </w:rPr>
      </w:pPr>
      <w:r w:rsidRPr="000F2137">
        <w:rPr>
          <w:sz w:val="24"/>
          <w:szCs w:val="24"/>
          <w:u w:val="single"/>
        </w:rPr>
        <w:t xml:space="preserve"> Ученик</w:t>
      </w:r>
      <w:r>
        <w:rPr>
          <w:sz w:val="24"/>
          <w:szCs w:val="24"/>
          <w:u w:val="single"/>
        </w:rPr>
        <w:t xml:space="preserve"> с ОВЗ </w:t>
      </w:r>
      <w:r w:rsidRPr="000F2137">
        <w:rPr>
          <w:sz w:val="24"/>
          <w:szCs w:val="24"/>
          <w:u w:val="single"/>
        </w:rPr>
        <w:t xml:space="preserve"> научится</w:t>
      </w:r>
    </w:p>
    <w:p w:rsidR="000F2137" w:rsidRPr="000F2137" w:rsidRDefault="000F2137" w:rsidP="000F2137">
      <w:pPr>
        <w:pStyle w:val="a5"/>
        <w:ind w:left="1080" w:firstLine="0"/>
        <w:rPr>
          <w:sz w:val="24"/>
          <w:szCs w:val="24"/>
        </w:rPr>
      </w:pPr>
      <w:r w:rsidRPr="000F2137">
        <w:rPr>
          <w:sz w:val="24"/>
          <w:szCs w:val="24"/>
        </w:rPr>
        <w:t>- выполнять легкоатлетические упражнения (бег, прыжки, метания и броски мяча разного ве</w:t>
      </w:r>
      <w:r>
        <w:rPr>
          <w:sz w:val="24"/>
          <w:szCs w:val="24"/>
        </w:rPr>
        <w:t>са.</w:t>
      </w:r>
    </w:p>
    <w:p w:rsidR="000F2137" w:rsidRPr="000F2137" w:rsidRDefault="000F2137" w:rsidP="000F2137">
      <w:pPr>
        <w:pStyle w:val="a5"/>
        <w:ind w:left="1080" w:firstLine="0"/>
        <w:rPr>
          <w:b/>
          <w:iCs/>
          <w:sz w:val="24"/>
          <w:szCs w:val="24"/>
        </w:rPr>
      </w:pPr>
      <w:r w:rsidRPr="000F2137">
        <w:rPr>
          <w:b/>
          <w:iCs/>
          <w:sz w:val="24"/>
          <w:szCs w:val="24"/>
        </w:rPr>
        <w:t>2.Подвижные игры с элементами спорта:</w:t>
      </w:r>
    </w:p>
    <w:p w:rsidR="000F2137" w:rsidRPr="000F2137" w:rsidRDefault="000F2137" w:rsidP="000F2137">
      <w:pPr>
        <w:pStyle w:val="a5"/>
        <w:ind w:left="1080" w:firstLine="0"/>
        <w:rPr>
          <w:sz w:val="24"/>
          <w:szCs w:val="24"/>
          <w:u w:val="single"/>
        </w:rPr>
      </w:pPr>
      <w:r w:rsidRPr="000F2137">
        <w:rPr>
          <w:sz w:val="24"/>
          <w:szCs w:val="24"/>
          <w:u w:val="single"/>
        </w:rPr>
        <w:t xml:space="preserve"> Ученик ОВЗ научится</w:t>
      </w:r>
    </w:p>
    <w:p w:rsidR="000F2137" w:rsidRPr="000F2137" w:rsidRDefault="000F2137" w:rsidP="000F2137">
      <w:pPr>
        <w:pStyle w:val="a5"/>
        <w:ind w:left="1080" w:firstLine="0"/>
        <w:rPr>
          <w:sz w:val="24"/>
          <w:szCs w:val="24"/>
        </w:rPr>
      </w:pPr>
      <w:r w:rsidRPr="000F2137">
        <w:rPr>
          <w:sz w:val="24"/>
          <w:szCs w:val="24"/>
        </w:rPr>
        <w:t>- излагать правила и условия проведения подвижных игр;</w:t>
      </w:r>
    </w:p>
    <w:p w:rsidR="000F2137" w:rsidRPr="000F2137" w:rsidRDefault="000F2137" w:rsidP="000F2137">
      <w:pPr>
        <w:pStyle w:val="a5"/>
        <w:ind w:left="1080" w:firstLine="0"/>
        <w:rPr>
          <w:sz w:val="24"/>
          <w:szCs w:val="24"/>
        </w:rPr>
      </w:pPr>
      <w:r w:rsidRPr="000F2137">
        <w:rPr>
          <w:sz w:val="24"/>
          <w:szCs w:val="24"/>
        </w:rPr>
        <w:t>- взаимодействовать в парах и группах при выполнении технических действий в подвижных играх;</w:t>
      </w:r>
    </w:p>
    <w:p w:rsidR="000F2137" w:rsidRPr="000F2137" w:rsidRDefault="000F2137" w:rsidP="000F2137">
      <w:pPr>
        <w:pStyle w:val="a5"/>
        <w:ind w:left="1080" w:firstLine="0"/>
        <w:rPr>
          <w:i/>
          <w:sz w:val="24"/>
          <w:szCs w:val="24"/>
          <w:u w:val="single"/>
        </w:rPr>
      </w:pPr>
      <w:r w:rsidRPr="000F2137">
        <w:rPr>
          <w:sz w:val="24"/>
          <w:szCs w:val="24"/>
        </w:rPr>
        <w:t>- соблюдать дисциплину и правила техники безопасности в условиях учебной и игровой деятельности.</w:t>
      </w:r>
      <w:r w:rsidRPr="000F2137">
        <w:rPr>
          <w:i/>
          <w:sz w:val="24"/>
          <w:szCs w:val="24"/>
          <w:u w:val="single"/>
        </w:rPr>
        <w:t xml:space="preserve"> </w:t>
      </w:r>
    </w:p>
    <w:p w:rsidR="000F2137" w:rsidRPr="000F2137" w:rsidRDefault="000F2137" w:rsidP="000F2137">
      <w:pPr>
        <w:pStyle w:val="a5"/>
        <w:ind w:left="1080" w:firstLine="0"/>
        <w:rPr>
          <w:b/>
          <w:sz w:val="24"/>
          <w:szCs w:val="24"/>
        </w:rPr>
      </w:pPr>
    </w:p>
    <w:p w:rsidR="000F2137" w:rsidRPr="000F2137" w:rsidRDefault="000F2137" w:rsidP="000F2137">
      <w:pPr>
        <w:pStyle w:val="a5"/>
        <w:ind w:left="1080" w:firstLine="0"/>
        <w:rPr>
          <w:b/>
          <w:sz w:val="24"/>
          <w:szCs w:val="24"/>
          <w:u w:val="single"/>
        </w:rPr>
      </w:pPr>
      <w:r w:rsidRPr="000F2137">
        <w:rPr>
          <w:b/>
          <w:sz w:val="24"/>
          <w:szCs w:val="24"/>
          <w:u w:val="single"/>
        </w:rPr>
        <w:t xml:space="preserve">  «Гандбол» (простейшие элементы)</w:t>
      </w:r>
    </w:p>
    <w:p w:rsidR="000F2137" w:rsidRPr="000F2137" w:rsidRDefault="000F2137" w:rsidP="000F2137">
      <w:pPr>
        <w:pStyle w:val="a5"/>
        <w:ind w:left="1080" w:firstLine="0"/>
        <w:rPr>
          <w:sz w:val="24"/>
          <w:szCs w:val="24"/>
          <w:u w:val="single"/>
        </w:rPr>
      </w:pPr>
      <w:r w:rsidRPr="000F2137">
        <w:rPr>
          <w:sz w:val="24"/>
          <w:szCs w:val="24"/>
          <w:u w:val="single"/>
        </w:rPr>
        <w:t>Ученик ОВЗ научится</w:t>
      </w:r>
    </w:p>
    <w:p w:rsidR="000F2137" w:rsidRPr="000F2137" w:rsidRDefault="000F2137" w:rsidP="000F2137">
      <w:pPr>
        <w:pStyle w:val="a5"/>
        <w:widowControl/>
        <w:autoSpaceDE/>
        <w:autoSpaceDN/>
        <w:spacing w:before="251" w:line="276" w:lineRule="auto"/>
        <w:ind w:left="1080" w:firstLine="0"/>
        <w:rPr>
          <w:b/>
          <w:sz w:val="24"/>
          <w:szCs w:val="24"/>
        </w:rPr>
      </w:pPr>
      <w:r w:rsidRPr="000F2137">
        <w:rPr>
          <w:sz w:val="24"/>
          <w:szCs w:val="24"/>
        </w:rPr>
        <w:t>- первоначальным</w:t>
      </w:r>
      <w:r w:rsidRPr="000F2137">
        <w:rPr>
          <w:spacing w:val="13"/>
          <w:sz w:val="24"/>
          <w:szCs w:val="24"/>
        </w:rPr>
        <w:t xml:space="preserve"> </w:t>
      </w:r>
      <w:r w:rsidRPr="000F2137">
        <w:rPr>
          <w:sz w:val="24"/>
          <w:szCs w:val="24"/>
        </w:rPr>
        <w:t>навыкам</w:t>
      </w:r>
      <w:r w:rsidRPr="000F2137">
        <w:rPr>
          <w:spacing w:val="42"/>
          <w:sz w:val="24"/>
          <w:szCs w:val="24"/>
        </w:rPr>
        <w:t xml:space="preserve"> </w:t>
      </w:r>
      <w:r w:rsidRPr="000F2137">
        <w:rPr>
          <w:sz w:val="24"/>
          <w:szCs w:val="24"/>
        </w:rPr>
        <w:t xml:space="preserve">технической </w:t>
      </w:r>
      <w:r w:rsidRPr="000F2137">
        <w:rPr>
          <w:sz w:val="24"/>
          <w:szCs w:val="24"/>
        </w:rPr>
        <w:tab/>
        <w:t>подготовки по гандболу и игре в гандбол по упрощенным правилам;</w:t>
      </w:r>
    </w:p>
    <w:p w:rsidR="000F2137" w:rsidRPr="000F2137" w:rsidRDefault="000F2137" w:rsidP="000F2137">
      <w:pPr>
        <w:pStyle w:val="a5"/>
        <w:widowControl/>
        <w:tabs>
          <w:tab w:val="left" w:pos="1821"/>
          <w:tab w:val="left" w:pos="1822"/>
        </w:tabs>
        <w:autoSpaceDE/>
        <w:autoSpaceDN/>
        <w:spacing w:line="321" w:lineRule="exact"/>
        <w:ind w:left="1080" w:firstLine="0"/>
        <w:rPr>
          <w:sz w:val="24"/>
          <w:szCs w:val="24"/>
        </w:rPr>
      </w:pPr>
      <w:r w:rsidRPr="000F2137">
        <w:rPr>
          <w:sz w:val="24"/>
          <w:szCs w:val="24"/>
        </w:rPr>
        <w:t>- общим основам мини-гандбола и</w:t>
      </w:r>
      <w:r w:rsidRPr="000F2137">
        <w:rPr>
          <w:spacing w:val="-10"/>
          <w:sz w:val="24"/>
          <w:szCs w:val="24"/>
        </w:rPr>
        <w:t xml:space="preserve"> </w:t>
      </w:r>
      <w:r w:rsidRPr="000F2137">
        <w:rPr>
          <w:sz w:val="24"/>
          <w:szCs w:val="24"/>
        </w:rPr>
        <w:t>гандбола;</w:t>
      </w:r>
    </w:p>
    <w:p w:rsidR="000F2137" w:rsidRPr="000F2137" w:rsidRDefault="000F2137" w:rsidP="000F2137">
      <w:pPr>
        <w:pStyle w:val="a5"/>
        <w:widowControl/>
        <w:tabs>
          <w:tab w:val="left" w:pos="1821"/>
          <w:tab w:val="left" w:pos="1822"/>
        </w:tabs>
        <w:autoSpaceDE/>
        <w:autoSpaceDN/>
        <w:spacing w:before="50"/>
        <w:ind w:left="1080" w:firstLine="0"/>
        <w:rPr>
          <w:sz w:val="24"/>
          <w:szCs w:val="24"/>
        </w:rPr>
      </w:pPr>
      <w:r w:rsidRPr="000F2137">
        <w:rPr>
          <w:sz w:val="24"/>
          <w:szCs w:val="24"/>
        </w:rPr>
        <w:t>- правилам техники безопасности во время занятий</w:t>
      </w:r>
      <w:r w:rsidRPr="000F2137">
        <w:rPr>
          <w:spacing w:val="-8"/>
          <w:sz w:val="24"/>
          <w:szCs w:val="24"/>
        </w:rPr>
        <w:t xml:space="preserve"> </w:t>
      </w:r>
      <w:r w:rsidRPr="000F2137">
        <w:rPr>
          <w:sz w:val="24"/>
          <w:szCs w:val="24"/>
        </w:rPr>
        <w:t>гандболом;</w:t>
      </w:r>
    </w:p>
    <w:p w:rsidR="000F2137" w:rsidRPr="000F2137" w:rsidRDefault="000F2137" w:rsidP="000F2137">
      <w:pPr>
        <w:pStyle w:val="a5"/>
        <w:widowControl/>
        <w:tabs>
          <w:tab w:val="left" w:pos="1748"/>
        </w:tabs>
        <w:autoSpaceDE/>
        <w:autoSpaceDN/>
        <w:ind w:left="1080" w:firstLine="0"/>
        <w:rPr>
          <w:sz w:val="24"/>
          <w:szCs w:val="24"/>
        </w:rPr>
      </w:pPr>
      <w:r w:rsidRPr="000F2137">
        <w:rPr>
          <w:sz w:val="24"/>
          <w:szCs w:val="24"/>
        </w:rPr>
        <w:t>- начальным знаниям о технических приемах в</w:t>
      </w:r>
      <w:r w:rsidRPr="000F2137">
        <w:rPr>
          <w:spacing w:val="-13"/>
          <w:sz w:val="24"/>
          <w:szCs w:val="24"/>
        </w:rPr>
        <w:t xml:space="preserve"> </w:t>
      </w:r>
      <w:r w:rsidRPr="000F2137">
        <w:rPr>
          <w:sz w:val="24"/>
          <w:szCs w:val="24"/>
        </w:rPr>
        <w:t>гандболе;</w:t>
      </w:r>
    </w:p>
    <w:p w:rsidR="000F2137" w:rsidRPr="000F2137" w:rsidRDefault="000F2137" w:rsidP="000F2137">
      <w:pPr>
        <w:pStyle w:val="a5"/>
        <w:widowControl/>
        <w:tabs>
          <w:tab w:val="left" w:pos="1748"/>
        </w:tabs>
        <w:autoSpaceDE/>
        <w:autoSpaceDN/>
        <w:spacing w:before="47"/>
        <w:ind w:left="1080" w:firstLine="0"/>
        <w:rPr>
          <w:sz w:val="24"/>
          <w:szCs w:val="24"/>
        </w:rPr>
      </w:pPr>
      <w:r w:rsidRPr="000F2137">
        <w:rPr>
          <w:sz w:val="24"/>
          <w:szCs w:val="24"/>
        </w:rPr>
        <w:t>- играть в гандбол по упрощенным правилам;</w:t>
      </w:r>
    </w:p>
    <w:p w:rsidR="000F2137" w:rsidRPr="000F2137" w:rsidRDefault="000F2137" w:rsidP="000F2137">
      <w:pPr>
        <w:pStyle w:val="a5"/>
        <w:widowControl/>
        <w:tabs>
          <w:tab w:val="left" w:pos="1748"/>
        </w:tabs>
        <w:autoSpaceDE/>
        <w:autoSpaceDN/>
        <w:ind w:left="1080" w:firstLine="0"/>
        <w:rPr>
          <w:sz w:val="24"/>
          <w:szCs w:val="24"/>
        </w:rPr>
      </w:pPr>
      <w:r w:rsidRPr="000F2137">
        <w:rPr>
          <w:sz w:val="24"/>
          <w:szCs w:val="24"/>
        </w:rPr>
        <w:t>- основным понятиям терминологии и</w:t>
      </w:r>
      <w:r w:rsidRPr="000F2137">
        <w:rPr>
          <w:spacing w:val="-6"/>
          <w:sz w:val="24"/>
          <w:szCs w:val="24"/>
        </w:rPr>
        <w:t xml:space="preserve"> </w:t>
      </w:r>
      <w:r w:rsidRPr="000F2137">
        <w:rPr>
          <w:sz w:val="24"/>
          <w:szCs w:val="24"/>
        </w:rPr>
        <w:t>жестикуляции;</w:t>
      </w:r>
    </w:p>
    <w:p w:rsidR="000F2137" w:rsidRPr="000F2137" w:rsidRDefault="000F2137" w:rsidP="000F2137">
      <w:pPr>
        <w:pStyle w:val="a5"/>
        <w:widowControl/>
        <w:tabs>
          <w:tab w:val="left" w:pos="1677"/>
        </w:tabs>
        <w:autoSpaceDE/>
        <w:autoSpaceDN/>
        <w:spacing w:before="47"/>
        <w:ind w:left="1080" w:firstLine="0"/>
        <w:rPr>
          <w:sz w:val="24"/>
          <w:szCs w:val="24"/>
        </w:rPr>
      </w:pPr>
      <w:r w:rsidRPr="000F2137">
        <w:rPr>
          <w:sz w:val="24"/>
          <w:szCs w:val="24"/>
        </w:rPr>
        <w:t>- первоначальным навыкам технической подготовки</w:t>
      </w:r>
      <w:r w:rsidRPr="000F2137">
        <w:rPr>
          <w:spacing w:val="-11"/>
          <w:sz w:val="24"/>
          <w:szCs w:val="24"/>
        </w:rPr>
        <w:t xml:space="preserve"> </w:t>
      </w:r>
      <w:r w:rsidRPr="000F2137">
        <w:rPr>
          <w:sz w:val="24"/>
          <w:szCs w:val="24"/>
        </w:rPr>
        <w:t>гандболиста;</w:t>
      </w:r>
    </w:p>
    <w:p w:rsidR="000F2137" w:rsidRPr="000F2137" w:rsidRDefault="000F2137" w:rsidP="000F2137">
      <w:pPr>
        <w:pStyle w:val="a5"/>
        <w:widowControl/>
        <w:tabs>
          <w:tab w:val="left" w:pos="1748"/>
        </w:tabs>
        <w:autoSpaceDE/>
        <w:autoSpaceDN/>
        <w:ind w:left="1080" w:firstLine="0"/>
        <w:rPr>
          <w:sz w:val="24"/>
          <w:szCs w:val="24"/>
        </w:rPr>
      </w:pPr>
      <w:r w:rsidRPr="000F2137">
        <w:rPr>
          <w:sz w:val="24"/>
          <w:szCs w:val="24"/>
        </w:rPr>
        <w:t>- простой технике перемещений, стоек игрока в нападении и в</w:t>
      </w:r>
      <w:r w:rsidRPr="000F2137">
        <w:rPr>
          <w:spacing w:val="-30"/>
          <w:sz w:val="24"/>
          <w:szCs w:val="24"/>
        </w:rPr>
        <w:t xml:space="preserve"> </w:t>
      </w:r>
      <w:r w:rsidRPr="000F2137">
        <w:rPr>
          <w:sz w:val="24"/>
          <w:szCs w:val="24"/>
        </w:rPr>
        <w:t>защите;</w:t>
      </w:r>
    </w:p>
    <w:p w:rsidR="000F2137" w:rsidRPr="000F2137" w:rsidRDefault="000F2137" w:rsidP="000F2137">
      <w:pPr>
        <w:pStyle w:val="a5"/>
        <w:widowControl/>
        <w:tabs>
          <w:tab w:val="left" w:pos="1748"/>
        </w:tabs>
        <w:autoSpaceDE/>
        <w:autoSpaceDN/>
        <w:spacing w:before="50"/>
        <w:ind w:left="1080" w:firstLine="0"/>
        <w:rPr>
          <w:sz w:val="24"/>
          <w:szCs w:val="24"/>
        </w:rPr>
      </w:pPr>
      <w:r w:rsidRPr="000F2137">
        <w:rPr>
          <w:sz w:val="24"/>
          <w:szCs w:val="24"/>
        </w:rPr>
        <w:t>- технике верхних и нижних</w:t>
      </w:r>
      <w:r w:rsidRPr="000F2137">
        <w:rPr>
          <w:spacing w:val="-9"/>
          <w:sz w:val="24"/>
          <w:szCs w:val="24"/>
        </w:rPr>
        <w:t xml:space="preserve"> </w:t>
      </w:r>
      <w:r w:rsidRPr="000F2137">
        <w:rPr>
          <w:sz w:val="24"/>
          <w:szCs w:val="24"/>
        </w:rPr>
        <w:t>передач;</w:t>
      </w:r>
    </w:p>
    <w:p w:rsidR="000F2137" w:rsidRPr="000F2137" w:rsidRDefault="000F2137" w:rsidP="000F2137">
      <w:pPr>
        <w:pStyle w:val="a5"/>
        <w:spacing w:before="48" w:line="276" w:lineRule="auto"/>
        <w:ind w:left="1080" w:right="3944" w:firstLine="0"/>
        <w:rPr>
          <w:sz w:val="24"/>
          <w:szCs w:val="24"/>
        </w:rPr>
      </w:pPr>
      <w:r w:rsidRPr="000F2137">
        <w:rPr>
          <w:sz w:val="24"/>
          <w:szCs w:val="24"/>
        </w:rPr>
        <w:t xml:space="preserve">- технике верхнего и нижнего опорного броска мяча; </w:t>
      </w:r>
    </w:p>
    <w:p w:rsidR="000F2137" w:rsidRPr="000F2137" w:rsidRDefault="000F2137" w:rsidP="000F2137">
      <w:pPr>
        <w:pStyle w:val="a5"/>
        <w:spacing w:before="48" w:line="276" w:lineRule="auto"/>
        <w:ind w:left="1080" w:right="3944" w:firstLine="0"/>
        <w:rPr>
          <w:sz w:val="24"/>
          <w:szCs w:val="24"/>
        </w:rPr>
      </w:pPr>
      <w:r w:rsidRPr="000F2137">
        <w:rPr>
          <w:sz w:val="24"/>
          <w:szCs w:val="24"/>
        </w:rPr>
        <w:t>- базовой технике броска мяча в прыжке;</w:t>
      </w:r>
    </w:p>
    <w:p w:rsidR="000F2137" w:rsidRPr="000F2137" w:rsidRDefault="000F2137" w:rsidP="000F2137">
      <w:pPr>
        <w:pStyle w:val="a5"/>
        <w:widowControl/>
        <w:tabs>
          <w:tab w:val="left" w:pos="1819"/>
        </w:tabs>
        <w:autoSpaceDE/>
        <w:autoSpaceDN/>
        <w:spacing w:before="49"/>
        <w:ind w:left="1080" w:firstLine="0"/>
        <w:rPr>
          <w:sz w:val="24"/>
          <w:szCs w:val="24"/>
        </w:rPr>
      </w:pPr>
      <w:r w:rsidRPr="000F2137">
        <w:rPr>
          <w:sz w:val="24"/>
          <w:szCs w:val="24"/>
        </w:rPr>
        <w:t>- простым техническим приёмам</w:t>
      </w:r>
      <w:r w:rsidRPr="000F2137">
        <w:rPr>
          <w:spacing w:val="-10"/>
          <w:sz w:val="24"/>
          <w:szCs w:val="24"/>
        </w:rPr>
        <w:t xml:space="preserve"> </w:t>
      </w:r>
      <w:r w:rsidRPr="000F2137">
        <w:rPr>
          <w:sz w:val="24"/>
          <w:szCs w:val="24"/>
        </w:rPr>
        <w:t>вратаря;</w:t>
      </w:r>
    </w:p>
    <w:p w:rsidR="000F2137" w:rsidRPr="000F2137" w:rsidRDefault="000F2137" w:rsidP="000F2137">
      <w:pPr>
        <w:pStyle w:val="a5"/>
        <w:ind w:left="1080" w:firstLine="0"/>
        <w:rPr>
          <w:b/>
          <w:sz w:val="24"/>
          <w:szCs w:val="24"/>
        </w:rPr>
      </w:pPr>
    </w:p>
    <w:p w:rsidR="00F41452" w:rsidRPr="0067602D" w:rsidRDefault="00F41452" w:rsidP="00886A41">
      <w:pPr>
        <w:tabs>
          <w:tab w:val="left" w:pos="1080"/>
        </w:tabs>
        <w:jc w:val="center"/>
        <w:rPr>
          <w:kern w:val="28"/>
          <w:sz w:val="24"/>
          <w:szCs w:val="24"/>
        </w:rPr>
      </w:pPr>
      <w:r w:rsidRPr="0067602D">
        <w:rPr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Pr="0067602D">
        <w:rPr>
          <w:b/>
          <w:bCs/>
          <w:sz w:val="24"/>
          <w:szCs w:val="24"/>
        </w:rPr>
        <w:br/>
      </w:r>
      <w:r w:rsidRPr="0067602D">
        <w:rPr>
          <w:b/>
          <w:sz w:val="24"/>
          <w:szCs w:val="24"/>
        </w:rPr>
        <w:t xml:space="preserve">адаптированной основной общеобразовательной программы </w:t>
      </w:r>
      <w:r w:rsidRPr="0067602D">
        <w:rPr>
          <w:b/>
          <w:sz w:val="24"/>
          <w:szCs w:val="24"/>
        </w:rPr>
        <w:br/>
        <w:t>начального общего образования</w:t>
      </w:r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sz w:val="24"/>
          <w:szCs w:val="24"/>
        </w:rPr>
        <w:t xml:space="preserve">Результаты освоения </w:t>
      </w:r>
      <w:r w:rsidRPr="0067602D">
        <w:rPr>
          <w:b/>
          <w:bCs/>
          <w:i/>
          <w:sz w:val="24"/>
          <w:szCs w:val="24"/>
        </w:rPr>
        <w:t>коррекционно-развивающей области</w:t>
      </w:r>
      <w:r w:rsidR="00FB6D84">
        <w:rPr>
          <w:b/>
          <w:bCs/>
          <w:i/>
          <w:sz w:val="24"/>
          <w:szCs w:val="24"/>
        </w:rPr>
        <w:t xml:space="preserve"> </w:t>
      </w:r>
      <w:r w:rsidRPr="0067602D">
        <w:rPr>
          <w:sz w:val="24"/>
          <w:szCs w:val="24"/>
        </w:rPr>
        <w:t xml:space="preserve">АООП </w:t>
      </w:r>
      <w:r w:rsidR="00B359E9">
        <w:rPr>
          <w:sz w:val="24"/>
          <w:szCs w:val="24"/>
        </w:rPr>
        <w:t xml:space="preserve">МБОУ «Эколого-биологический лицей №35» </w:t>
      </w:r>
      <w:r w:rsidR="00CC447D">
        <w:rPr>
          <w:sz w:val="24"/>
          <w:szCs w:val="24"/>
        </w:rPr>
        <w:t>уча</w:t>
      </w:r>
      <w:r w:rsidRPr="0067602D">
        <w:rPr>
          <w:sz w:val="24"/>
          <w:szCs w:val="24"/>
        </w:rPr>
        <w:t>щихся с ЗПР отража</w:t>
      </w:r>
      <w:r>
        <w:rPr>
          <w:sz w:val="24"/>
          <w:szCs w:val="24"/>
        </w:rPr>
        <w:t>ют</w:t>
      </w:r>
      <w:r w:rsidRPr="0067602D">
        <w:rPr>
          <w:sz w:val="24"/>
          <w:szCs w:val="24"/>
        </w:rPr>
        <w:t xml:space="preserve">: </w:t>
      </w:r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b/>
          <w:bCs/>
          <w:i/>
          <w:kern w:val="2"/>
          <w:sz w:val="24"/>
          <w:szCs w:val="24"/>
        </w:rPr>
        <w:t>Корре</w:t>
      </w:r>
      <w:r w:rsidR="00B359E9">
        <w:rPr>
          <w:b/>
          <w:bCs/>
          <w:i/>
          <w:kern w:val="2"/>
          <w:sz w:val="24"/>
          <w:szCs w:val="24"/>
        </w:rPr>
        <w:t>к</w:t>
      </w:r>
      <w:r w:rsidRPr="0067602D">
        <w:rPr>
          <w:b/>
          <w:bCs/>
          <w:i/>
          <w:kern w:val="2"/>
          <w:sz w:val="24"/>
          <w:szCs w:val="24"/>
        </w:rPr>
        <w:t>ционный курс</w:t>
      </w:r>
      <w:r w:rsidRPr="0067602D">
        <w:rPr>
          <w:b/>
          <w:bCs/>
          <w:kern w:val="2"/>
          <w:sz w:val="24"/>
          <w:szCs w:val="24"/>
        </w:rPr>
        <w:t xml:space="preserve"> «</w:t>
      </w:r>
      <w:r w:rsidRPr="0067602D">
        <w:rPr>
          <w:b/>
          <w:bCs/>
          <w:i/>
          <w:iCs/>
          <w:kern w:val="2"/>
          <w:sz w:val="24"/>
          <w:szCs w:val="24"/>
        </w:rPr>
        <w:t>Ритмика</w:t>
      </w:r>
      <w:r w:rsidRPr="0067602D">
        <w:rPr>
          <w:b/>
          <w:bCs/>
          <w:kern w:val="2"/>
          <w:sz w:val="24"/>
          <w:szCs w:val="24"/>
        </w:rPr>
        <w:t>»</w:t>
      </w:r>
      <w:r w:rsidRPr="0067602D">
        <w:rPr>
          <w:b/>
          <w:bCs/>
          <w:i/>
          <w:iCs/>
          <w:kern w:val="2"/>
          <w:sz w:val="24"/>
          <w:szCs w:val="24"/>
        </w:rPr>
        <w:t xml:space="preserve">: </w:t>
      </w:r>
      <w:r w:rsidRPr="0067602D">
        <w:rPr>
          <w:sz w:val="24"/>
          <w:szCs w:val="24"/>
        </w:rPr>
        <w:t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F41452" w:rsidRPr="0067602D" w:rsidRDefault="00F41452" w:rsidP="00886A41">
      <w:pPr>
        <w:ind w:firstLine="709"/>
        <w:jc w:val="both"/>
        <w:rPr>
          <w:b/>
          <w:bCs/>
          <w:kern w:val="2"/>
          <w:sz w:val="24"/>
          <w:szCs w:val="24"/>
        </w:rPr>
      </w:pPr>
      <w:r w:rsidRPr="0067602D">
        <w:rPr>
          <w:b/>
          <w:bCs/>
          <w:i/>
          <w:kern w:val="2"/>
          <w:sz w:val="24"/>
          <w:szCs w:val="24"/>
        </w:rPr>
        <w:t>Коррекционный курс «</w:t>
      </w:r>
      <w:r w:rsidRPr="0067602D">
        <w:rPr>
          <w:b/>
          <w:i/>
          <w:sz w:val="24"/>
          <w:szCs w:val="24"/>
        </w:rPr>
        <w:t>Коррекционно-развивающие занятия</w:t>
      </w:r>
      <w:r w:rsidRPr="0067602D">
        <w:rPr>
          <w:b/>
          <w:bCs/>
          <w:kern w:val="2"/>
          <w:sz w:val="24"/>
          <w:szCs w:val="24"/>
        </w:rPr>
        <w:t>»</w:t>
      </w:r>
    </w:p>
    <w:p w:rsidR="00F41452" w:rsidRPr="0067602D" w:rsidRDefault="00F41452" w:rsidP="00886A41">
      <w:pPr>
        <w:ind w:firstLine="709"/>
        <w:jc w:val="both"/>
        <w:rPr>
          <w:sz w:val="24"/>
          <w:szCs w:val="24"/>
        </w:rPr>
      </w:pPr>
      <w:r w:rsidRPr="0067602D">
        <w:rPr>
          <w:b/>
          <w:i/>
          <w:sz w:val="24"/>
          <w:szCs w:val="24"/>
        </w:rPr>
        <w:t xml:space="preserve">Психокоррекционные занятия: </w:t>
      </w:r>
      <w:r w:rsidRPr="0067602D">
        <w:rPr>
          <w:sz w:val="24"/>
          <w:szCs w:val="24"/>
        </w:rPr>
        <w:t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F41452" w:rsidRPr="0067602D" w:rsidRDefault="00F41452" w:rsidP="00886A41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7602D">
        <w:rPr>
          <w:sz w:val="24"/>
          <w:szCs w:val="24"/>
        </w:rPr>
        <w:t>Требования к результатам освоения курсов коррекционно-развивающей области конкретизир</w:t>
      </w:r>
      <w:r w:rsidR="00CC447D">
        <w:rPr>
          <w:sz w:val="24"/>
          <w:szCs w:val="24"/>
        </w:rPr>
        <w:t>уются применительно к каждому уча</w:t>
      </w:r>
      <w:r w:rsidRPr="0067602D">
        <w:rPr>
          <w:sz w:val="24"/>
          <w:szCs w:val="24"/>
        </w:rPr>
        <w:t>щемуся с ЗПР в соответствии с его потенциальными возможностями и особыми образовательными потребностями.</w:t>
      </w:r>
    </w:p>
    <w:p w:rsidR="00F41452" w:rsidRDefault="00F41452" w:rsidP="00886A41">
      <w:pPr>
        <w:pStyle w:val="a3"/>
        <w:spacing w:before="1"/>
        <w:ind w:right="231" w:firstLine="707"/>
        <w:jc w:val="both"/>
      </w:pPr>
    </w:p>
    <w:p w:rsidR="00873AB1" w:rsidRDefault="00B359E9" w:rsidP="00886A41">
      <w:pPr>
        <w:spacing w:before="1"/>
        <w:ind w:left="941"/>
        <w:rPr>
          <w:b/>
          <w:sz w:val="24"/>
        </w:rPr>
      </w:pPr>
      <w:r>
        <w:rPr>
          <w:b/>
          <w:sz w:val="24"/>
        </w:rPr>
        <w:t>1.6.</w:t>
      </w:r>
      <w:r w:rsidR="00AE3986">
        <w:rPr>
          <w:b/>
          <w:sz w:val="24"/>
        </w:rPr>
        <w:t>Сист</w:t>
      </w:r>
      <w:r w:rsidR="00873AB1">
        <w:rPr>
          <w:b/>
          <w:sz w:val="24"/>
        </w:rPr>
        <w:t xml:space="preserve">ема оценки достижений в </w:t>
      </w:r>
      <w:r w:rsidR="00AE3986">
        <w:rPr>
          <w:b/>
          <w:sz w:val="24"/>
        </w:rPr>
        <w:t>освоении</w:t>
      </w:r>
      <w:r w:rsidR="00AE3986">
        <w:rPr>
          <w:b/>
          <w:sz w:val="24"/>
        </w:rPr>
        <w:tab/>
      </w:r>
      <w:r w:rsidR="00CC447D">
        <w:rPr>
          <w:b/>
          <w:sz w:val="24"/>
        </w:rPr>
        <w:t>АООП НОО уча</w:t>
      </w:r>
      <w:r w:rsidR="00873AB1">
        <w:rPr>
          <w:b/>
          <w:sz w:val="24"/>
        </w:rPr>
        <w:t>щимися с ЗПР</w:t>
      </w:r>
    </w:p>
    <w:p w:rsidR="00715F54" w:rsidRDefault="00873AB1" w:rsidP="00886A41">
      <w:pPr>
        <w:pStyle w:val="a3"/>
        <w:ind w:left="0" w:right="225"/>
        <w:jc w:val="both"/>
      </w:pPr>
      <w:r>
        <w:rPr>
          <w:b/>
          <w:szCs w:val="22"/>
        </w:rPr>
        <w:t xml:space="preserve">    </w:t>
      </w:r>
      <w:r w:rsidR="00CC447D">
        <w:t>Оценка достижения уча</w:t>
      </w:r>
      <w:r w:rsidR="00AE3986">
        <w:t>щимся с ЗПР предметных результатов должна базироваться на принципах индивидуального и дифференцированного подходов. Усвоенные обучающимся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</w:t>
      </w:r>
      <w:r w:rsidR="00AE3986">
        <w:rPr>
          <w:spacing w:val="-4"/>
        </w:rPr>
        <w:t xml:space="preserve"> </w:t>
      </w:r>
      <w:r w:rsidR="00AE3986">
        <w:t>опытом.</w:t>
      </w:r>
    </w:p>
    <w:p w:rsidR="00715F54" w:rsidRDefault="00CC447D" w:rsidP="00886A41">
      <w:pPr>
        <w:pStyle w:val="a3"/>
        <w:ind w:right="229" w:firstLine="707"/>
        <w:jc w:val="both"/>
      </w:pPr>
      <w:r>
        <w:t>Оценка достижения уча</w:t>
      </w:r>
      <w:r w:rsidR="00AE3986">
        <w:t>щимся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метапредметных и предметных результатов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715F54" w:rsidRPr="00873AB1" w:rsidRDefault="00AE3986" w:rsidP="00886A41">
      <w:pPr>
        <w:spacing w:before="1"/>
        <w:ind w:left="505" w:firstLine="707"/>
        <w:rPr>
          <w:b/>
          <w:sz w:val="24"/>
        </w:rPr>
      </w:pPr>
      <w:r w:rsidRPr="00873AB1">
        <w:rPr>
          <w:b/>
          <w:sz w:val="24"/>
        </w:rPr>
        <w:t xml:space="preserve">Специальные условия проведения </w:t>
      </w:r>
      <w:r w:rsidRPr="00873AB1">
        <w:rPr>
          <w:b/>
          <w:i/>
          <w:sz w:val="24"/>
        </w:rPr>
        <w:t xml:space="preserve">текущей, промежуточной </w:t>
      </w:r>
      <w:r w:rsidRPr="00873AB1">
        <w:rPr>
          <w:b/>
          <w:sz w:val="24"/>
        </w:rPr>
        <w:t xml:space="preserve">и </w:t>
      </w:r>
      <w:r w:rsidRPr="00873AB1">
        <w:rPr>
          <w:b/>
          <w:i/>
          <w:sz w:val="24"/>
        </w:rPr>
        <w:t xml:space="preserve">итоговой </w:t>
      </w:r>
      <w:r w:rsidRPr="00873AB1">
        <w:rPr>
          <w:b/>
          <w:sz w:val="24"/>
        </w:rPr>
        <w:t xml:space="preserve">(по итогам освоения АОП НОО) </w:t>
      </w:r>
      <w:r w:rsidRPr="00873AB1">
        <w:rPr>
          <w:b/>
          <w:i/>
          <w:sz w:val="24"/>
        </w:rPr>
        <w:t xml:space="preserve">аттестации </w:t>
      </w:r>
      <w:r w:rsidR="00CC447D">
        <w:rPr>
          <w:b/>
          <w:sz w:val="24"/>
        </w:rPr>
        <w:t>уча</w:t>
      </w:r>
      <w:r w:rsidRPr="00873AB1">
        <w:rPr>
          <w:b/>
          <w:sz w:val="24"/>
        </w:rPr>
        <w:t>щихся с ЗПР включают:</w:t>
      </w:r>
    </w:p>
    <w:p w:rsidR="00715F54" w:rsidRDefault="00AE3986" w:rsidP="00886A41">
      <w:pPr>
        <w:pStyle w:val="a5"/>
        <w:numPr>
          <w:ilvl w:val="0"/>
          <w:numId w:val="6"/>
        </w:numPr>
        <w:tabs>
          <w:tab w:val="left" w:pos="1638"/>
        </w:tabs>
        <w:spacing w:before="118"/>
        <w:ind w:right="235" w:firstLine="708"/>
        <w:rPr>
          <w:sz w:val="24"/>
        </w:rPr>
      </w:pPr>
      <w:r>
        <w:rPr>
          <w:sz w:val="24"/>
        </w:rPr>
        <w:t xml:space="preserve">особую форму организации аттестации (в малой группе, индивидуальную) с учетом особых образовательных потребностей </w:t>
      </w:r>
      <w:r w:rsidR="00CC447D">
        <w:rPr>
          <w:sz w:val="24"/>
        </w:rPr>
        <w:t>и индивидуальных особенностей уча</w:t>
      </w:r>
      <w:r>
        <w:rPr>
          <w:sz w:val="24"/>
        </w:rPr>
        <w:t>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715F54" w:rsidRDefault="00AE3986" w:rsidP="00886A41">
      <w:pPr>
        <w:pStyle w:val="a5"/>
        <w:numPr>
          <w:ilvl w:val="0"/>
          <w:numId w:val="6"/>
        </w:numPr>
        <w:tabs>
          <w:tab w:val="left" w:pos="1638"/>
        </w:tabs>
        <w:ind w:right="231" w:firstLine="708"/>
        <w:rPr>
          <w:sz w:val="24"/>
        </w:rPr>
      </w:pPr>
      <w:r>
        <w:rPr>
          <w:sz w:val="24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заданий);</w:t>
      </w:r>
    </w:p>
    <w:p w:rsidR="00715F54" w:rsidRDefault="00AE3986" w:rsidP="00886A41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spacing w:before="7"/>
        <w:ind w:firstLine="708"/>
        <w:jc w:val="left"/>
        <w:rPr>
          <w:sz w:val="24"/>
        </w:rPr>
      </w:pPr>
      <w:r>
        <w:rPr>
          <w:sz w:val="24"/>
        </w:rPr>
        <w:t>присутствие в начале работы этапа общей 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715F54" w:rsidRDefault="00AE3986" w:rsidP="00886A41">
      <w:pPr>
        <w:pStyle w:val="a5"/>
        <w:numPr>
          <w:ilvl w:val="0"/>
          <w:numId w:val="6"/>
        </w:numPr>
        <w:tabs>
          <w:tab w:val="left" w:pos="1638"/>
        </w:tabs>
        <w:spacing w:before="136"/>
        <w:ind w:right="233" w:firstLine="708"/>
        <w:rPr>
          <w:sz w:val="24"/>
        </w:rPr>
      </w:pPr>
      <w:r>
        <w:rPr>
          <w:sz w:val="24"/>
        </w:rPr>
        <w:t>адаптирование инструкции с учетом особых образовательных потребносте</w:t>
      </w:r>
      <w:r w:rsidR="00CC447D">
        <w:rPr>
          <w:sz w:val="24"/>
        </w:rPr>
        <w:t>й и индивидуальных трудностей уча</w:t>
      </w:r>
      <w:r>
        <w:rPr>
          <w:sz w:val="24"/>
        </w:rPr>
        <w:t>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ЗПР:</w:t>
      </w:r>
    </w:p>
    <w:p w:rsidR="00715F54" w:rsidRDefault="00AE3986" w:rsidP="00886A41">
      <w:pPr>
        <w:pStyle w:val="a5"/>
        <w:numPr>
          <w:ilvl w:val="0"/>
          <w:numId w:val="5"/>
        </w:numPr>
        <w:tabs>
          <w:tab w:val="left" w:pos="1192"/>
        </w:tabs>
        <w:spacing w:before="10"/>
        <w:ind w:firstLine="708"/>
        <w:rPr>
          <w:sz w:val="24"/>
        </w:rPr>
      </w:pPr>
      <w:r>
        <w:rPr>
          <w:sz w:val="24"/>
        </w:rPr>
        <w:t>упрощение формулировок по грамматическому и семантическому</w:t>
      </w:r>
      <w:r>
        <w:rPr>
          <w:spacing w:val="-16"/>
          <w:sz w:val="24"/>
        </w:rPr>
        <w:t xml:space="preserve"> </w:t>
      </w:r>
      <w:r>
        <w:rPr>
          <w:sz w:val="24"/>
        </w:rPr>
        <w:t>оформлению;</w:t>
      </w:r>
    </w:p>
    <w:p w:rsidR="00715F54" w:rsidRDefault="00715F54" w:rsidP="00886A41">
      <w:pPr>
        <w:rPr>
          <w:sz w:val="24"/>
        </w:rPr>
      </w:pPr>
    </w:p>
    <w:p w:rsidR="001822E4" w:rsidRDefault="001822E4" w:rsidP="00886A41">
      <w:pPr>
        <w:pStyle w:val="a5"/>
        <w:numPr>
          <w:ilvl w:val="0"/>
          <w:numId w:val="5"/>
        </w:numPr>
        <w:tabs>
          <w:tab w:val="left" w:pos="1252"/>
        </w:tabs>
        <w:spacing w:before="68"/>
        <w:ind w:right="237" w:firstLine="708"/>
        <w:rPr>
          <w:sz w:val="24"/>
        </w:rPr>
      </w:pPr>
      <w:r>
        <w:rPr>
          <w:sz w:val="24"/>
        </w:rPr>
        <w:t>упрощение многозвеньевой инструкции посредством деления ее на короткие смысловые единицы, задающие поэтапность (пошаговость) 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задания;</w:t>
      </w:r>
    </w:p>
    <w:p w:rsidR="001822E4" w:rsidRDefault="001822E4" w:rsidP="00886A41">
      <w:pPr>
        <w:pStyle w:val="a5"/>
        <w:numPr>
          <w:ilvl w:val="0"/>
          <w:numId w:val="5"/>
        </w:numPr>
        <w:tabs>
          <w:tab w:val="left" w:pos="1245"/>
        </w:tabs>
        <w:ind w:right="234" w:firstLine="708"/>
        <w:rPr>
          <w:sz w:val="24"/>
        </w:rPr>
      </w:pPr>
      <w:r>
        <w:rPr>
          <w:sz w:val="24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акцентами;</w:t>
      </w:r>
    </w:p>
    <w:p w:rsidR="001822E4" w:rsidRDefault="001822E4" w:rsidP="00886A41">
      <w:pPr>
        <w:pStyle w:val="a5"/>
        <w:numPr>
          <w:ilvl w:val="0"/>
          <w:numId w:val="6"/>
        </w:numPr>
        <w:tabs>
          <w:tab w:val="left" w:pos="1638"/>
        </w:tabs>
        <w:ind w:right="232" w:firstLine="708"/>
        <w:rPr>
          <w:sz w:val="24"/>
        </w:rPr>
      </w:pPr>
      <w:r>
        <w:rPr>
          <w:sz w:val="24"/>
        </w:rPr>
        <w:t>при необходимости адаптирование текста задания с учетом особых образовательных потребносте</w:t>
      </w:r>
      <w:r w:rsidR="002E3B1B">
        <w:rPr>
          <w:sz w:val="24"/>
        </w:rPr>
        <w:t>й и индивидуальных трудностей уча</w:t>
      </w:r>
      <w:r>
        <w:rPr>
          <w:sz w:val="24"/>
        </w:rPr>
        <w:t>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</w:t>
      </w:r>
      <w:r>
        <w:rPr>
          <w:spacing w:val="-12"/>
          <w:sz w:val="24"/>
        </w:rPr>
        <w:t xml:space="preserve"> </w:t>
      </w:r>
      <w:r>
        <w:rPr>
          <w:sz w:val="24"/>
        </w:rPr>
        <w:t>др.);</w:t>
      </w:r>
    </w:p>
    <w:p w:rsidR="001822E4" w:rsidRDefault="001822E4" w:rsidP="00886A41">
      <w:pPr>
        <w:pStyle w:val="a5"/>
        <w:numPr>
          <w:ilvl w:val="0"/>
          <w:numId w:val="6"/>
        </w:numPr>
        <w:tabs>
          <w:tab w:val="left" w:pos="1638"/>
        </w:tabs>
        <w:ind w:right="233" w:firstLine="708"/>
        <w:rPr>
          <w:sz w:val="24"/>
        </w:rPr>
      </w:pPr>
      <w:r>
        <w:rPr>
          <w:sz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заданию);</w:t>
      </w:r>
    </w:p>
    <w:p w:rsidR="001822E4" w:rsidRDefault="001822E4" w:rsidP="00886A41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ind w:firstLine="708"/>
        <w:jc w:val="left"/>
        <w:rPr>
          <w:sz w:val="24"/>
        </w:rPr>
      </w:pPr>
      <w:r>
        <w:rPr>
          <w:sz w:val="24"/>
        </w:rPr>
        <w:t>увеличение времени на 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1822E4" w:rsidRDefault="001822E4" w:rsidP="00886A41">
      <w:pPr>
        <w:pStyle w:val="a5"/>
        <w:numPr>
          <w:ilvl w:val="0"/>
          <w:numId w:val="6"/>
        </w:numPr>
        <w:tabs>
          <w:tab w:val="left" w:pos="1638"/>
        </w:tabs>
        <w:spacing w:before="137"/>
        <w:ind w:right="228" w:firstLine="708"/>
        <w:rPr>
          <w:sz w:val="24"/>
        </w:rPr>
      </w:pPr>
      <w:r>
        <w:rPr>
          <w:sz w:val="24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1822E4" w:rsidRDefault="001822E4" w:rsidP="00886A41">
      <w:pPr>
        <w:pStyle w:val="a5"/>
        <w:numPr>
          <w:ilvl w:val="0"/>
          <w:numId w:val="6"/>
        </w:numPr>
        <w:tabs>
          <w:tab w:val="left" w:pos="1638"/>
        </w:tabs>
        <w:spacing w:before="13"/>
        <w:ind w:right="231" w:firstLine="708"/>
        <w:rPr>
          <w:sz w:val="24"/>
        </w:rPr>
      </w:pPr>
      <w:r>
        <w:rPr>
          <w:sz w:val="24"/>
        </w:rPr>
        <w:t>недопустимыми являются негативные реакции со стороны педагога, создание ситуаций, приводящих к эмоциональному травмированию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ребенка.</w:t>
      </w:r>
    </w:p>
    <w:p w:rsidR="001822E4" w:rsidRDefault="001822E4" w:rsidP="00886A41">
      <w:pPr>
        <w:spacing w:before="7"/>
        <w:ind w:left="222" w:right="229" w:firstLine="707"/>
        <w:jc w:val="both"/>
        <w:rPr>
          <w:sz w:val="24"/>
        </w:rPr>
      </w:pPr>
      <w:r>
        <w:rPr>
          <w:sz w:val="24"/>
        </w:rPr>
        <w:t xml:space="preserve">На </w:t>
      </w:r>
      <w:r>
        <w:rPr>
          <w:spacing w:val="-3"/>
          <w:sz w:val="24"/>
        </w:rPr>
        <w:t xml:space="preserve">итоговую </w:t>
      </w:r>
      <w:r>
        <w:rPr>
          <w:sz w:val="24"/>
        </w:rPr>
        <w:t xml:space="preserve">оценку на уровне начального общего образования, </w:t>
      </w:r>
      <w:r>
        <w:rPr>
          <w:spacing w:val="-4"/>
          <w:sz w:val="24"/>
        </w:rPr>
        <w:t xml:space="preserve">результаты </w:t>
      </w:r>
      <w:r>
        <w:rPr>
          <w:spacing w:val="-3"/>
          <w:sz w:val="24"/>
        </w:rPr>
        <w:t xml:space="preserve">которого </w:t>
      </w:r>
      <w:r>
        <w:rPr>
          <w:sz w:val="24"/>
        </w:rPr>
        <w:t xml:space="preserve">используются при принятии решения о возможности (или невозможности) продолжения обучения на следующем уровне, выносятся </w:t>
      </w:r>
      <w:r>
        <w:rPr>
          <w:i/>
          <w:sz w:val="24"/>
        </w:rPr>
        <w:t xml:space="preserve">предметные, метапредметные результаты </w:t>
      </w:r>
      <w:r>
        <w:rPr>
          <w:sz w:val="24"/>
        </w:rPr>
        <w:t xml:space="preserve">и </w:t>
      </w:r>
      <w:r>
        <w:rPr>
          <w:i/>
          <w:sz w:val="24"/>
        </w:rPr>
        <w:t>результаты освоения программы коррекционной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sz w:val="24"/>
        </w:rPr>
        <w:t>.</w:t>
      </w:r>
    </w:p>
    <w:p w:rsidR="001822E4" w:rsidRDefault="001822E4" w:rsidP="00886A41">
      <w:pPr>
        <w:pStyle w:val="a3"/>
        <w:ind w:right="227" w:firstLine="707"/>
        <w:jc w:val="both"/>
      </w:pPr>
      <w:r w:rsidRPr="000917CC">
        <w:rPr>
          <w:b/>
        </w:rPr>
        <w:t xml:space="preserve">Итоговая аттестация на уровне начального общего образования должна проводиться с </w:t>
      </w:r>
      <w:r w:rsidRPr="000917CC">
        <w:rPr>
          <w:b/>
          <w:spacing w:val="-3"/>
        </w:rPr>
        <w:t xml:space="preserve">учетом </w:t>
      </w:r>
      <w:r w:rsidRPr="000917CC">
        <w:rPr>
          <w:b/>
        </w:rPr>
        <w:t>возмо</w:t>
      </w:r>
      <w:r w:rsidR="002E3B1B">
        <w:rPr>
          <w:b/>
        </w:rPr>
        <w:t>жных специфических трудностей уча</w:t>
      </w:r>
      <w:r w:rsidRPr="000917CC">
        <w:rPr>
          <w:b/>
        </w:rPr>
        <w:t>щегося с ЗПР</w:t>
      </w:r>
      <w:r>
        <w:t xml:space="preserve"> в овладении письмом, чтением или </w:t>
      </w:r>
      <w:r>
        <w:rPr>
          <w:spacing w:val="-3"/>
        </w:rPr>
        <w:t xml:space="preserve">счетом. Вывод </w:t>
      </w:r>
      <w:r>
        <w:t xml:space="preserve">об успешности овладения содержанием </w:t>
      </w:r>
      <w:r>
        <w:rPr>
          <w:spacing w:val="-4"/>
        </w:rPr>
        <w:t xml:space="preserve">АООП </w:t>
      </w:r>
      <w:r>
        <w:t>НОО должен делаться на основании положительной индивидуальной</w:t>
      </w:r>
      <w:r>
        <w:rPr>
          <w:spacing w:val="-27"/>
        </w:rPr>
        <w:t xml:space="preserve"> </w:t>
      </w:r>
      <w:r>
        <w:t>динамики.</w:t>
      </w:r>
    </w:p>
    <w:p w:rsidR="001822E4" w:rsidRDefault="001822E4" w:rsidP="00886A41">
      <w:pPr>
        <w:pStyle w:val="a3"/>
        <w:spacing w:before="1"/>
        <w:ind w:right="236" w:firstLine="707"/>
        <w:jc w:val="both"/>
      </w:pPr>
      <w:r>
        <w:t>Оценка деятельности педагогических кадров, осуществляющих</w:t>
      </w:r>
      <w:r w:rsidR="002E3B1B">
        <w:t xml:space="preserve"> образовательную деятельность уча</w:t>
      </w:r>
      <w:r>
        <w:t>щихся с ЗПР, осуществляется на основе интегративных показателей, свидетельствующих о положительной динамике развития обучающегося («было» ―</w:t>
      </w:r>
    </w:p>
    <w:p w:rsidR="001822E4" w:rsidRDefault="001822E4" w:rsidP="00886A41">
      <w:pPr>
        <w:pStyle w:val="a3"/>
      </w:pPr>
      <w:r>
        <w:t>«стало») или в сложных случаях сохранении его психоэмоционального статуса.</w:t>
      </w:r>
    </w:p>
    <w:p w:rsidR="00253518" w:rsidRDefault="00253518" w:rsidP="00886A41">
      <w:pPr>
        <w:pStyle w:val="1"/>
        <w:spacing w:before="139"/>
        <w:ind w:left="0"/>
        <w:rPr>
          <w:b w:val="0"/>
        </w:rPr>
      </w:pPr>
    </w:p>
    <w:p w:rsidR="001822E4" w:rsidRPr="00253518" w:rsidRDefault="001822E4" w:rsidP="00886A41">
      <w:pPr>
        <w:pStyle w:val="1"/>
        <w:spacing w:before="139"/>
        <w:ind w:left="0"/>
        <w:rPr>
          <w:sz w:val="28"/>
          <w:szCs w:val="28"/>
        </w:rPr>
      </w:pPr>
      <w:r w:rsidRPr="00253518">
        <w:rPr>
          <w:b w:val="0"/>
          <w:sz w:val="28"/>
          <w:szCs w:val="28"/>
        </w:rPr>
        <w:t>2.</w:t>
      </w:r>
      <w:r w:rsidRPr="00253518">
        <w:rPr>
          <w:sz w:val="28"/>
          <w:szCs w:val="28"/>
        </w:rPr>
        <w:t>Содержательный раздел</w:t>
      </w:r>
    </w:p>
    <w:p w:rsidR="001822E4" w:rsidRPr="00D26697" w:rsidRDefault="00EB1682" w:rsidP="00D26697">
      <w:pPr>
        <w:spacing w:before="120" w:after="120"/>
        <w:outlineLvl w:val="2"/>
        <w:rPr>
          <w:b/>
        </w:rPr>
      </w:pPr>
      <w:r w:rsidRPr="00D26697">
        <w:rPr>
          <w:b/>
        </w:rPr>
        <w:t>2.1.</w:t>
      </w:r>
      <w:r w:rsidR="00D26697" w:rsidRPr="00D26697">
        <w:rPr>
          <w:b/>
        </w:rPr>
        <w:t xml:space="preserve"> </w:t>
      </w:r>
      <w:r w:rsidR="001822E4" w:rsidRPr="00D26697">
        <w:rPr>
          <w:b/>
          <w:sz w:val="24"/>
          <w:szCs w:val="24"/>
        </w:rPr>
        <w:t>Образовательный</w:t>
      </w:r>
      <w:r w:rsidR="001822E4" w:rsidRPr="00D26697">
        <w:rPr>
          <w:b/>
          <w:spacing w:val="-3"/>
        </w:rPr>
        <w:t xml:space="preserve"> </w:t>
      </w:r>
      <w:r w:rsidR="001822E4" w:rsidRPr="00D26697">
        <w:rPr>
          <w:b/>
        </w:rPr>
        <w:t>компонент</w:t>
      </w:r>
    </w:p>
    <w:p w:rsidR="001822E4" w:rsidRDefault="001822E4" w:rsidP="00D26697">
      <w:pPr>
        <w:pStyle w:val="a3"/>
        <w:ind w:left="0" w:firstLine="720"/>
      </w:pPr>
      <w:r>
        <w:t>В основе содержательного компонента лежит ФГОС НОО. Образовательный процесс осуществляется с использованием УМК «Школа России» на основе ООП НОО МБОУ «Эколого-биологический лицей №35» и в соответств</w:t>
      </w:r>
      <w:r w:rsidR="002E3B1B">
        <w:t>ии с Рабочими программами для уча</w:t>
      </w:r>
      <w:r>
        <w:t>щегося с ОВЗ (ЗПР вариант 7.2.) по всем предметам.</w:t>
      </w:r>
    </w:p>
    <w:p w:rsidR="001822E4" w:rsidRPr="0067602D" w:rsidRDefault="00EB1682" w:rsidP="00D26697">
      <w:pPr>
        <w:spacing w:before="120" w:after="120"/>
        <w:outlineLvl w:val="2"/>
        <w:rPr>
          <w:iCs/>
          <w:spacing w:val="-2"/>
          <w:sz w:val="24"/>
          <w:szCs w:val="24"/>
        </w:rPr>
      </w:pPr>
      <w:r>
        <w:rPr>
          <w:b/>
          <w:sz w:val="24"/>
          <w:szCs w:val="24"/>
        </w:rPr>
        <w:t>2.2</w:t>
      </w:r>
      <w:r w:rsidR="001822E4" w:rsidRPr="0067602D">
        <w:rPr>
          <w:b/>
          <w:sz w:val="24"/>
          <w:szCs w:val="24"/>
        </w:rPr>
        <w:t xml:space="preserve">. </w:t>
      </w:r>
      <w:r w:rsidR="001822E4">
        <w:rPr>
          <w:b/>
          <w:sz w:val="24"/>
          <w:szCs w:val="24"/>
        </w:rPr>
        <w:t>Рабочие п</w:t>
      </w:r>
      <w:r w:rsidR="001822E4" w:rsidRPr="0067602D">
        <w:rPr>
          <w:b/>
          <w:sz w:val="24"/>
          <w:szCs w:val="24"/>
        </w:rPr>
        <w:t>рограммы учебных пр</w:t>
      </w:r>
      <w:r w:rsidR="001822E4">
        <w:rPr>
          <w:b/>
          <w:sz w:val="24"/>
          <w:szCs w:val="24"/>
        </w:rPr>
        <w:t xml:space="preserve">едметов, </w:t>
      </w:r>
      <w:r w:rsidR="001822E4" w:rsidRPr="0067602D">
        <w:rPr>
          <w:b/>
          <w:sz w:val="24"/>
          <w:szCs w:val="24"/>
        </w:rPr>
        <w:t>курсов коррекционно-развивающей области</w:t>
      </w:r>
    </w:p>
    <w:p w:rsidR="001822E4" w:rsidRPr="0067602D" w:rsidRDefault="001822E4" w:rsidP="00886A4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Рабочие п</w:t>
      </w:r>
      <w:r w:rsidRPr="0067602D">
        <w:rPr>
          <w:sz w:val="24"/>
          <w:szCs w:val="24"/>
        </w:rPr>
        <w:t>рограммы отдельных учебных предметов, курсов коррекционно-развивающей области должны обеспечивать достижение планируемых результатов (личностных, метапредметных, предметны</w:t>
      </w:r>
      <w:r w:rsidR="002E3B1B">
        <w:rPr>
          <w:sz w:val="24"/>
          <w:szCs w:val="24"/>
        </w:rPr>
        <w:t>х) освоения АООП НОО уча</w:t>
      </w:r>
      <w:r>
        <w:rPr>
          <w:sz w:val="24"/>
          <w:szCs w:val="24"/>
        </w:rPr>
        <w:t>щимся</w:t>
      </w:r>
      <w:r w:rsidRPr="0067602D">
        <w:rPr>
          <w:sz w:val="24"/>
          <w:szCs w:val="24"/>
        </w:rPr>
        <w:t xml:space="preserve"> с </w:t>
      </w:r>
      <w:r>
        <w:rPr>
          <w:sz w:val="24"/>
          <w:szCs w:val="24"/>
        </w:rPr>
        <w:t>ОВЗ (ЗПР вариант 7.2.)</w:t>
      </w:r>
    </w:p>
    <w:p w:rsidR="001822E4" w:rsidRPr="0067602D" w:rsidRDefault="001822E4" w:rsidP="00886A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Рабочие п</w:t>
      </w:r>
      <w:r w:rsidRPr="0067602D">
        <w:rPr>
          <w:sz w:val="24"/>
          <w:szCs w:val="24"/>
        </w:rPr>
        <w:t>рограммы отдельных учебных предметов, коррекционных курсов разрабатываются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1822E4" w:rsidRPr="00DB2CAA" w:rsidRDefault="001822E4" w:rsidP="00886A41">
      <w:pPr>
        <w:ind w:firstLine="709"/>
        <w:jc w:val="both"/>
        <w:rPr>
          <w:b/>
          <w:kern w:val="2"/>
          <w:sz w:val="24"/>
          <w:szCs w:val="24"/>
        </w:rPr>
      </w:pPr>
      <w:r>
        <w:rPr>
          <w:b/>
          <w:sz w:val="24"/>
          <w:szCs w:val="24"/>
        </w:rPr>
        <w:t>Рабочие п</w:t>
      </w:r>
      <w:r w:rsidRPr="00DB2CAA">
        <w:rPr>
          <w:b/>
          <w:sz w:val="24"/>
          <w:szCs w:val="24"/>
        </w:rPr>
        <w:t>рограммы отдельных учебных предметов, коррекционных курсов должны содержать:</w:t>
      </w:r>
    </w:p>
    <w:p w:rsidR="001822E4" w:rsidRPr="0067602D" w:rsidRDefault="001822E4" w:rsidP="00886A41">
      <w:pPr>
        <w:widowControl/>
        <w:numPr>
          <w:ilvl w:val="0"/>
          <w:numId w:val="21"/>
        </w:numPr>
        <w:tabs>
          <w:tab w:val="left" w:pos="1260"/>
        </w:tabs>
        <w:adjustRightInd w:val="0"/>
        <w:ind w:left="0" w:firstLine="709"/>
        <w:jc w:val="both"/>
        <w:rPr>
          <w:kern w:val="2"/>
          <w:sz w:val="24"/>
          <w:szCs w:val="24"/>
        </w:rPr>
      </w:pPr>
      <w:r w:rsidRPr="0067602D">
        <w:rPr>
          <w:kern w:val="2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67602D">
        <w:rPr>
          <w:sz w:val="24"/>
          <w:szCs w:val="24"/>
        </w:rPr>
        <w:t>, коррекционного курса;</w:t>
      </w:r>
    </w:p>
    <w:p w:rsidR="001822E4" w:rsidRPr="0067602D" w:rsidRDefault="001822E4" w:rsidP="00886A41">
      <w:pPr>
        <w:widowControl/>
        <w:numPr>
          <w:ilvl w:val="0"/>
          <w:numId w:val="21"/>
        </w:numPr>
        <w:tabs>
          <w:tab w:val="left" w:pos="1260"/>
        </w:tabs>
        <w:adjustRightInd w:val="0"/>
        <w:ind w:left="0" w:firstLine="720"/>
        <w:jc w:val="both"/>
        <w:rPr>
          <w:kern w:val="2"/>
          <w:sz w:val="24"/>
          <w:szCs w:val="24"/>
        </w:rPr>
      </w:pPr>
      <w:r w:rsidRPr="0067602D">
        <w:rPr>
          <w:kern w:val="2"/>
          <w:sz w:val="24"/>
          <w:szCs w:val="24"/>
        </w:rPr>
        <w:t>общую характеристику учебного предмета</w:t>
      </w:r>
      <w:r w:rsidRPr="0067602D">
        <w:rPr>
          <w:sz w:val="24"/>
          <w:szCs w:val="24"/>
        </w:rPr>
        <w:t>, коррекционного курса</w:t>
      </w:r>
      <w:r w:rsidRPr="0067602D">
        <w:rPr>
          <w:kern w:val="2"/>
          <w:sz w:val="24"/>
          <w:szCs w:val="24"/>
        </w:rPr>
        <w:t>;</w:t>
      </w:r>
    </w:p>
    <w:p w:rsidR="001822E4" w:rsidRPr="0067602D" w:rsidRDefault="001822E4" w:rsidP="00886A41">
      <w:pPr>
        <w:widowControl/>
        <w:numPr>
          <w:ilvl w:val="0"/>
          <w:numId w:val="21"/>
        </w:numPr>
        <w:tabs>
          <w:tab w:val="left" w:pos="1260"/>
        </w:tabs>
        <w:adjustRightInd w:val="0"/>
        <w:ind w:left="0" w:firstLine="720"/>
        <w:jc w:val="both"/>
        <w:rPr>
          <w:kern w:val="2"/>
          <w:sz w:val="24"/>
          <w:szCs w:val="24"/>
        </w:rPr>
      </w:pPr>
      <w:r w:rsidRPr="0067602D">
        <w:rPr>
          <w:kern w:val="2"/>
          <w:sz w:val="24"/>
          <w:szCs w:val="24"/>
        </w:rPr>
        <w:t>описание места учебного предмета</w:t>
      </w:r>
      <w:r w:rsidRPr="0067602D">
        <w:rPr>
          <w:sz w:val="24"/>
          <w:szCs w:val="24"/>
        </w:rPr>
        <w:t>, коррекционного курса в учебном плане;</w:t>
      </w:r>
    </w:p>
    <w:p w:rsidR="001822E4" w:rsidRPr="0067602D" w:rsidRDefault="001822E4" w:rsidP="00886A41">
      <w:pPr>
        <w:widowControl/>
        <w:numPr>
          <w:ilvl w:val="0"/>
          <w:numId w:val="21"/>
        </w:numPr>
        <w:tabs>
          <w:tab w:val="left" w:pos="1260"/>
        </w:tabs>
        <w:adjustRightInd w:val="0"/>
        <w:ind w:left="0" w:firstLine="720"/>
        <w:jc w:val="both"/>
        <w:rPr>
          <w:kern w:val="2"/>
          <w:sz w:val="24"/>
          <w:szCs w:val="24"/>
        </w:rPr>
      </w:pPr>
      <w:r w:rsidRPr="0067602D">
        <w:rPr>
          <w:kern w:val="2"/>
          <w:sz w:val="24"/>
          <w:szCs w:val="24"/>
        </w:rPr>
        <w:t xml:space="preserve">личностные, метапредметные и предметные результаты освоения конкретного учебного предмета, </w:t>
      </w:r>
      <w:r w:rsidRPr="0067602D">
        <w:rPr>
          <w:sz w:val="24"/>
          <w:szCs w:val="24"/>
        </w:rPr>
        <w:t>коррекционного курса</w:t>
      </w:r>
      <w:r w:rsidRPr="0067602D">
        <w:rPr>
          <w:kern w:val="2"/>
          <w:sz w:val="24"/>
          <w:szCs w:val="24"/>
        </w:rPr>
        <w:t>;</w:t>
      </w:r>
    </w:p>
    <w:p w:rsidR="001822E4" w:rsidRPr="0067602D" w:rsidRDefault="001822E4" w:rsidP="00886A41">
      <w:pPr>
        <w:widowControl/>
        <w:numPr>
          <w:ilvl w:val="0"/>
          <w:numId w:val="21"/>
        </w:numPr>
        <w:tabs>
          <w:tab w:val="left" w:pos="1260"/>
        </w:tabs>
        <w:adjustRightInd w:val="0"/>
        <w:ind w:left="0" w:firstLine="720"/>
        <w:jc w:val="both"/>
        <w:rPr>
          <w:kern w:val="2"/>
          <w:sz w:val="24"/>
          <w:szCs w:val="24"/>
        </w:rPr>
      </w:pPr>
      <w:r w:rsidRPr="0067602D">
        <w:rPr>
          <w:kern w:val="2"/>
          <w:sz w:val="24"/>
          <w:szCs w:val="24"/>
        </w:rPr>
        <w:t xml:space="preserve">содержание учебного предмета, </w:t>
      </w:r>
      <w:r w:rsidRPr="00DB2CAA">
        <w:rPr>
          <w:sz w:val="24"/>
          <w:szCs w:val="24"/>
        </w:rPr>
        <w:t>коррекционного курса</w:t>
      </w:r>
      <w:r w:rsidRPr="00DB2CAA">
        <w:rPr>
          <w:kern w:val="2"/>
          <w:sz w:val="24"/>
          <w:szCs w:val="24"/>
        </w:rPr>
        <w:t>;</w:t>
      </w:r>
    </w:p>
    <w:p w:rsidR="00347A9D" w:rsidRDefault="00347A9D" w:rsidP="00886A41">
      <w:pPr>
        <w:widowControl/>
        <w:numPr>
          <w:ilvl w:val="0"/>
          <w:numId w:val="21"/>
        </w:numPr>
        <w:tabs>
          <w:tab w:val="left" w:pos="1260"/>
        </w:tabs>
        <w:adjustRightInd w:val="0"/>
        <w:ind w:left="0" w:firstLine="72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календарно-</w:t>
      </w:r>
      <w:r w:rsidR="001822E4" w:rsidRPr="0067602D">
        <w:rPr>
          <w:kern w:val="2"/>
          <w:sz w:val="24"/>
          <w:szCs w:val="24"/>
        </w:rPr>
        <w:t>тематическое планирование</w:t>
      </w:r>
      <w:r>
        <w:rPr>
          <w:kern w:val="2"/>
          <w:sz w:val="24"/>
          <w:szCs w:val="24"/>
        </w:rPr>
        <w:t>;</w:t>
      </w:r>
    </w:p>
    <w:p w:rsidR="001822E4" w:rsidRPr="0067602D" w:rsidRDefault="00347A9D" w:rsidP="00886A41">
      <w:pPr>
        <w:widowControl/>
        <w:numPr>
          <w:ilvl w:val="0"/>
          <w:numId w:val="21"/>
        </w:numPr>
        <w:tabs>
          <w:tab w:val="left" w:pos="1260"/>
        </w:tabs>
        <w:adjustRightInd w:val="0"/>
        <w:ind w:left="0" w:firstLine="72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технологические карты</w:t>
      </w:r>
      <w:r w:rsidR="001822E4" w:rsidRPr="0067602D">
        <w:rPr>
          <w:kern w:val="2"/>
          <w:sz w:val="24"/>
          <w:szCs w:val="24"/>
        </w:rPr>
        <w:t xml:space="preserve"> с определением основн</w:t>
      </w:r>
      <w:r w:rsidR="002E3B1B">
        <w:rPr>
          <w:kern w:val="2"/>
          <w:sz w:val="24"/>
          <w:szCs w:val="24"/>
        </w:rPr>
        <w:t>ых видов учебной деятельности уча</w:t>
      </w:r>
      <w:r w:rsidR="001822E4" w:rsidRPr="0067602D">
        <w:rPr>
          <w:kern w:val="2"/>
          <w:sz w:val="24"/>
          <w:szCs w:val="24"/>
        </w:rPr>
        <w:t xml:space="preserve">щихся; </w:t>
      </w:r>
    </w:p>
    <w:p w:rsidR="001822E4" w:rsidRPr="0067602D" w:rsidRDefault="001822E4" w:rsidP="00886A41">
      <w:pPr>
        <w:widowControl/>
        <w:tabs>
          <w:tab w:val="left" w:pos="1260"/>
        </w:tabs>
        <w:adjustRightInd w:val="0"/>
        <w:ind w:left="720"/>
        <w:jc w:val="both"/>
        <w:rPr>
          <w:kern w:val="2"/>
          <w:sz w:val="24"/>
          <w:szCs w:val="24"/>
        </w:rPr>
      </w:pPr>
    </w:p>
    <w:p w:rsidR="001822E4" w:rsidRPr="0067602D" w:rsidRDefault="001822E4" w:rsidP="00886A41">
      <w:pPr>
        <w:pStyle w:val="a8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Разделы Рабочих программ </w:t>
      </w:r>
      <w:r w:rsidRPr="0067602D">
        <w:rPr>
          <w:rFonts w:ascii="Times New Roman" w:hAnsi="Times New Roman"/>
          <w:spacing w:val="2"/>
          <w:sz w:val="24"/>
          <w:szCs w:val="24"/>
        </w:rPr>
        <w:t xml:space="preserve">учебных </w:t>
      </w:r>
      <w:r w:rsidRPr="0067602D">
        <w:rPr>
          <w:rFonts w:ascii="Times New Roman" w:hAnsi="Times New Roman"/>
          <w:sz w:val="24"/>
          <w:szCs w:val="24"/>
        </w:rPr>
        <w:t>предметов и курсов коррекционно-развивающей области формируются с учётом особых образо</w:t>
      </w:r>
      <w:r>
        <w:rPr>
          <w:rFonts w:ascii="Times New Roman" w:hAnsi="Times New Roman"/>
          <w:sz w:val="24"/>
          <w:szCs w:val="24"/>
        </w:rPr>
        <w:t xml:space="preserve">вательных потребностей </w:t>
      </w:r>
      <w:r w:rsidR="00347A9D" w:rsidRPr="00347A9D">
        <w:rPr>
          <w:rFonts w:ascii="Times New Roman" w:hAnsi="Times New Roman"/>
          <w:b/>
          <w:sz w:val="24"/>
          <w:szCs w:val="24"/>
        </w:rPr>
        <w:t>Евтых Тимура</w:t>
      </w:r>
      <w:r w:rsidR="00347A9D">
        <w:rPr>
          <w:rFonts w:ascii="Times New Roman" w:hAnsi="Times New Roman"/>
          <w:sz w:val="24"/>
          <w:szCs w:val="24"/>
        </w:rPr>
        <w:t xml:space="preserve"> </w:t>
      </w:r>
      <w:r w:rsidR="002E3B1B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щегос</w:t>
      </w:r>
      <w:r w:rsidRPr="0067602D">
        <w:rPr>
          <w:rFonts w:ascii="Times New Roman" w:hAnsi="Times New Roman"/>
          <w:sz w:val="24"/>
          <w:szCs w:val="24"/>
        </w:rPr>
        <w:t>я с</w:t>
      </w:r>
      <w:r>
        <w:rPr>
          <w:rFonts w:ascii="Times New Roman" w:hAnsi="Times New Roman"/>
          <w:sz w:val="24"/>
          <w:szCs w:val="24"/>
        </w:rPr>
        <w:t xml:space="preserve"> ОВЗ</w:t>
      </w:r>
      <w:r w:rsidRPr="00676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7602D"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 xml:space="preserve"> вариант 7.2.)</w:t>
      </w:r>
      <w:r w:rsidRPr="0067602D">
        <w:rPr>
          <w:rFonts w:ascii="Times New Roman" w:hAnsi="Times New Roman"/>
          <w:sz w:val="24"/>
          <w:szCs w:val="24"/>
        </w:rPr>
        <w:t>, а также региональных, национальных и этнокультурных особенностей.</w:t>
      </w:r>
    </w:p>
    <w:p w:rsidR="001822E4" w:rsidRDefault="001822E4" w:rsidP="00886A41"/>
    <w:p w:rsidR="001822E4" w:rsidRDefault="001822E4" w:rsidP="00886A41">
      <w:pPr>
        <w:rPr>
          <w:b/>
        </w:rPr>
      </w:pPr>
      <w:r w:rsidRPr="00DB2CAA">
        <w:rPr>
          <w:b/>
        </w:rPr>
        <w:t xml:space="preserve">Приложение 1. Рабочие программы </w:t>
      </w:r>
      <w:r>
        <w:rPr>
          <w:b/>
        </w:rPr>
        <w:t xml:space="preserve">по предметам </w:t>
      </w:r>
      <w:r w:rsidR="002E3B1B">
        <w:rPr>
          <w:b/>
        </w:rPr>
        <w:t>для уча</w:t>
      </w:r>
      <w:r w:rsidRPr="00DB2CAA">
        <w:rPr>
          <w:b/>
        </w:rPr>
        <w:t>щегося с ОВЗ (ЗПР вариант 7.2.)</w:t>
      </w:r>
    </w:p>
    <w:p w:rsidR="001822E4" w:rsidRDefault="001822E4" w:rsidP="00886A41">
      <w:pPr>
        <w:rPr>
          <w:b/>
        </w:rPr>
      </w:pPr>
    </w:p>
    <w:p w:rsidR="001822E4" w:rsidRDefault="001822E4" w:rsidP="00886A41">
      <w:pPr>
        <w:rPr>
          <w:b/>
        </w:rPr>
      </w:pPr>
      <w:r>
        <w:rPr>
          <w:b/>
        </w:rPr>
        <w:t>Приложение 2. Рабочие программы коррекционных курсов</w:t>
      </w:r>
      <w:r w:rsidR="002E3B1B">
        <w:rPr>
          <w:b/>
        </w:rPr>
        <w:t xml:space="preserve"> для уча</w:t>
      </w:r>
      <w:r w:rsidRPr="00DB2CAA">
        <w:rPr>
          <w:b/>
        </w:rPr>
        <w:t>щегося с ОВЗ (ЗПР вариант 7.2.)</w:t>
      </w:r>
    </w:p>
    <w:p w:rsidR="001822E4" w:rsidRPr="00D26697" w:rsidRDefault="001822E4" w:rsidP="00D26697">
      <w:pPr>
        <w:spacing w:before="120" w:after="120"/>
        <w:outlineLvl w:val="2"/>
        <w:rPr>
          <w:b/>
          <w:sz w:val="24"/>
          <w:szCs w:val="24"/>
        </w:rPr>
      </w:pPr>
      <w:bookmarkStart w:id="4" w:name="_TOC_250004"/>
      <w:r w:rsidRPr="00D26697">
        <w:rPr>
          <w:b/>
          <w:sz w:val="24"/>
          <w:szCs w:val="24"/>
        </w:rPr>
        <w:t>2.</w:t>
      </w:r>
      <w:r w:rsidR="00EB1682" w:rsidRPr="00D26697">
        <w:rPr>
          <w:b/>
          <w:sz w:val="24"/>
          <w:szCs w:val="24"/>
        </w:rPr>
        <w:t>3</w:t>
      </w:r>
      <w:r w:rsidRPr="00D26697">
        <w:rPr>
          <w:b/>
          <w:sz w:val="24"/>
          <w:szCs w:val="24"/>
        </w:rPr>
        <w:t>.</w:t>
      </w:r>
      <w:r w:rsidR="00D26697">
        <w:rPr>
          <w:b/>
          <w:sz w:val="24"/>
          <w:szCs w:val="24"/>
        </w:rPr>
        <w:t xml:space="preserve"> </w:t>
      </w:r>
      <w:r w:rsidRPr="00D26697">
        <w:rPr>
          <w:b/>
          <w:sz w:val="24"/>
          <w:szCs w:val="24"/>
        </w:rPr>
        <w:t xml:space="preserve">Коррекционный </w:t>
      </w:r>
      <w:bookmarkEnd w:id="4"/>
      <w:r w:rsidRPr="00D26697">
        <w:rPr>
          <w:b/>
          <w:sz w:val="24"/>
          <w:szCs w:val="24"/>
        </w:rPr>
        <w:t>компонент</w:t>
      </w:r>
    </w:p>
    <w:p w:rsidR="001822E4" w:rsidRDefault="001822E4" w:rsidP="00886A41">
      <w:pPr>
        <w:ind w:left="581"/>
        <w:rPr>
          <w:b/>
          <w:sz w:val="24"/>
        </w:rPr>
      </w:pPr>
      <w:r>
        <w:rPr>
          <w:b/>
          <w:sz w:val="24"/>
        </w:rPr>
        <w:t>Основные направления коррекционно-развивающей работы:</w:t>
      </w:r>
    </w:p>
    <w:p w:rsidR="001822E4" w:rsidRPr="00DB02BC" w:rsidRDefault="001822E4" w:rsidP="00D26697">
      <w:pPr>
        <w:pStyle w:val="a5"/>
        <w:numPr>
          <w:ilvl w:val="0"/>
          <w:numId w:val="4"/>
        </w:numPr>
        <w:tabs>
          <w:tab w:val="left" w:pos="822"/>
        </w:tabs>
        <w:ind w:left="0" w:firstLine="822"/>
        <w:rPr>
          <w:b/>
          <w:i/>
          <w:sz w:val="24"/>
        </w:rPr>
      </w:pPr>
      <w:r w:rsidRPr="00DB02BC">
        <w:rPr>
          <w:b/>
          <w:i/>
          <w:sz w:val="24"/>
        </w:rPr>
        <w:t>Коррекция отдельных сторон психической</w:t>
      </w:r>
      <w:r w:rsidRPr="00DB02BC">
        <w:rPr>
          <w:b/>
          <w:i/>
          <w:spacing w:val="-5"/>
          <w:sz w:val="24"/>
        </w:rPr>
        <w:t xml:space="preserve"> </w:t>
      </w:r>
      <w:r w:rsidRPr="00DB02BC">
        <w:rPr>
          <w:b/>
          <w:i/>
          <w:sz w:val="24"/>
        </w:rPr>
        <w:t>деятельности: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развитие зрительного восприятия и</w:t>
      </w:r>
      <w:r>
        <w:rPr>
          <w:spacing w:val="-6"/>
          <w:sz w:val="24"/>
        </w:rPr>
        <w:t xml:space="preserve"> </w:t>
      </w:r>
      <w:r>
        <w:rPr>
          <w:sz w:val="24"/>
        </w:rPr>
        <w:t>узнавания;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развитие зрительной памяти и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узнавания;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формирование обобщенных представлений о свойствах предметов (цвет, форма, величина);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развитие пространственных представлений и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ориентации;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развитие 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развитие слухового внимания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памяти;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развитие фонетико-фонематических представлений, формирование звукового</w:t>
      </w:r>
      <w:r>
        <w:rPr>
          <w:spacing w:val="-16"/>
          <w:sz w:val="24"/>
        </w:rPr>
        <w:t xml:space="preserve"> </w:t>
      </w:r>
      <w:r>
        <w:rPr>
          <w:sz w:val="24"/>
        </w:rPr>
        <w:t>анализа</w:t>
      </w:r>
    </w:p>
    <w:p w:rsidR="001822E4" w:rsidRPr="00DB02BC" w:rsidRDefault="001822E4" w:rsidP="00D26697">
      <w:pPr>
        <w:pStyle w:val="a5"/>
        <w:numPr>
          <w:ilvl w:val="0"/>
          <w:numId w:val="4"/>
        </w:numPr>
        <w:tabs>
          <w:tab w:val="left" w:pos="822"/>
        </w:tabs>
        <w:ind w:left="0" w:firstLine="822"/>
        <w:rPr>
          <w:b/>
          <w:i/>
          <w:sz w:val="24"/>
        </w:rPr>
      </w:pPr>
      <w:r w:rsidRPr="00DB02BC">
        <w:rPr>
          <w:b/>
          <w:i/>
          <w:sz w:val="24"/>
        </w:rPr>
        <w:t>Развитие основных мыслительных</w:t>
      </w:r>
      <w:r w:rsidRPr="00DB02BC">
        <w:rPr>
          <w:b/>
          <w:i/>
          <w:spacing w:val="-5"/>
          <w:sz w:val="24"/>
        </w:rPr>
        <w:t xml:space="preserve"> </w:t>
      </w:r>
      <w:r w:rsidRPr="00DB02BC">
        <w:rPr>
          <w:b/>
          <w:i/>
          <w:sz w:val="24"/>
        </w:rPr>
        <w:t>операций: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формирование навыков 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развитие навыка группировки и классификации (на базе овладения</w:t>
      </w:r>
      <w:r>
        <w:rPr>
          <w:spacing w:val="-32"/>
          <w:sz w:val="24"/>
        </w:rPr>
        <w:t xml:space="preserve"> </w:t>
      </w:r>
      <w:r>
        <w:rPr>
          <w:sz w:val="24"/>
        </w:rPr>
        <w:t>основными родовыми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понятиями);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формирование умения работать по словесной и письменной инструкции,</w:t>
      </w:r>
      <w:r>
        <w:rPr>
          <w:spacing w:val="-18"/>
          <w:sz w:val="24"/>
        </w:rPr>
        <w:t xml:space="preserve"> </w:t>
      </w:r>
      <w:r>
        <w:rPr>
          <w:sz w:val="24"/>
        </w:rPr>
        <w:t>алгоритму;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формирование умения планировать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развитие комбинаторных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</w:p>
    <w:p w:rsidR="001822E4" w:rsidRPr="00DB02BC" w:rsidRDefault="001822E4" w:rsidP="00D26697">
      <w:pPr>
        <w:pStyle w:val="a5"/>
        <w:numPr>
          <w:ilvl w:val="0"/>
          <w:numId w:val="4"/>
        </w:numPr>
        <w:tabs>
          <w:tab w:val="left" w:pos="882"/>
        </w:tabs>
        <w:ind w:left="0" w:firstLine="822"/>
        <w:rPr>
          <w:b/>
          <w:i/>
          <w:sz w:val="24"/>
        </w:rPr>
      </w:pPr>
      <w:r w:rsidRPr="00DB02BC">
        <w:rPr>
          <w:b/>
          <w:i/>
          <w:sz w:val="24"/>
        </w:rPr>
        <w:t>Развитие различных видов</w:t>
      </w:r>
      <w:r w:rsidRPr="00DB02BC">
        <w:rPr>
          <w:b/>
          <w:i/>
          <w:spacing w:val="-5"/>
          <w:sz w:val="24"/>
        </w:rPr>
        <w:t xml:space="preserve"> </w:t>
      </w:r>
      <w:r w:rsidRPr="00DB02BC">
        <w:rPr>
          <w:b/>
          <w:i/>
          <w:sz w:val="24"/>
        </w:rPr>
        <w:t>мышления: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развитие наглядно-образного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развитие словесно-логического мышления (умение видеть и устанавливать логические связи между предметами, явлениями,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событиями);</w:t>
      </w:r>
    </w:p>
    <w:p w:rsidR="001822E4" w:rsidRPr="00DB02BC" w:rsidRDefault="001822E4" w:rsidP="00D26697">
      <w:pPr>
        <w:pStyle w:val="a5"/>
        <w:numPr>
          <w:ilvl w:val="0"/>
          <w:numId w:val="4"/>
        </w:numPr>
        <w:tabs>
          <w:tab w:val="left" w:pos="822"/>
        </w:tabs>
        <w:ind w:left="0" w:firstLine="822"/>
        <w:rPr>
          <w:b/>
          <w:i/>
          <w:sz w:val="24"/>
        </w:rPr>
      </w:pPr>
      <w:r w:rsidRPr="00DB02BC">
        <w:rPr>
          <w:b/>
          <w:i/>
          <w:sz w:val="24"/>
        </w:rPr>
        <w:t>Коррекция нарушений в развитии эмоционально-личностной</w:t>
      </w:r>
      <w:r w:rsidRPr="00DB02BC">
        <w:rPr>
          <w:b/>
          <w:i/>
          <w:spacing w:val="-5"/>
          <w:sz w:val="24"/>
        </w:rPr>
        <w:t xml:space="preserve"> </w:t>
      </w:r>
      <w:r w:rsidRPr="00DB02BC">
        <w:rPr>
          <w:b/>
          <w:i/>
          <w:sz w:val="24"/>
        </w:rPr>
        <w:t>сферы:</w:t>
      </w:r>
    </w:p>
    <w:p w:rsidR="001822E4" w:rsidRDefault="001822E4" w:rsidP="00D26697">
      <w:pPr>
        <w:pStyle w:val="a3"/>
        <w:ind w:left="0" w:firstLine="822"/>
      </w:pPr>
      <w:r>
        <w:t>(релаксационные упражнения для мимики лица, драматизация, чтение по ролям и др.).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Развитие речи, владение 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Расширение представлений об окружающем мире, обогащение словарного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запаса.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Коррекция индивидуальных пробелов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знаниях.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Организация благоприятной социальной среды, которая обеспечила бы соответствующее возрасту общее развитие ребенка, его познавательной деятельности, коммуникативных</w:t>
      </w:r>
      <w:r>
        <w:rPr>
          <w:sz w:val="24"/>
        </w:rPr>
        <w:tab/>
        <w:t>функций</w:t>
      </w:r>
      <w:r>
        <w:rPr>
          <w:sz w:val="24"/>
        </w:rPr>
        <w:tab/>
        <w:t>речи,</w:t>
      </w:r>
      <w:r>
        <w:rPr>
          <w:sz w:val="24"/>
        </w:rPr>
        <w:tab/>
        <w:t>активное</w:t>
      </w:r>
      <w:r>
        <w:rPr>
          <w:sz w:val="24"/>
        </w:rPr>
        <w:tab/>
        <w:t>воздействие</w:t>
      </w:r>
      <w:r>
        <w:rPr>
          <w:sz w:val="24"/>
        </w:rPr>
        <w:tab/>
        <w:t>на</w:t>
      </w:r>
      <w:r>
        <w:rPr>
          <w:sz w:val="24"/>
        </w:rPr>
        <w:tab/>
        <w:t>формирование интеллектуальных и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умений.</w:t>
      </w:r>
    </w:p>
    <w:p w:rsidR="001822E4" w:rsidRDefault="001822E4" w:rsidP="00D26697">
      <w:pPr>
        <w:pStyle w:val="a5"/>
        <w:numPr>
          <w:ilvl w:val="0"/>
          <w:numId w:val="3"/>
        </w:numPr>
        <w:tabs>
          <w:tab w:val="left" w:pos="722"/>
        </w:tabs>
        <w:ind w:left="0" w:firstLine="822"/>
        <w:jc w:val="left"/>
        <w:rPr>
          <w:sz w:val="24"/>
        </w:rPr>
      </w:pPr>
      <w:r>
        <w:rPr>
          <w:sz w:val="24"/>
        </w:rPr>
        <w:t>Предупреждение психофизиологических перегрузок, эмоциональных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срывов.</w:t>
      </w:r>
    </w:p>
    <w:p w:rsidR="001822E4" w:rsidRDefault="001822E4" w:rsidP="00D26697">
      <w:pPr>
        <w:pStyle w:val="a5"/>
        <w:tabs>
          <w:tab w:val="left" w:pos="722"/>
        </w:tabs>
        <w:ind w:left="0" w:firstLine="822"/>
        <w:jc w:val="left"/>
        <w:rPr>
          <w:sz w:val="24"/>
        </w:rPr>
      </w:pPr>
    </w:p>
    <w:p w:rsidR="001822E4" w:rsidRPr="00DB02BC" w:rsidRDefault="001822E4" w:rsidP="00D26697">
      <w:pPr>
        <w:ind w:firstLine="822"/>
        <w:rPr>
          <w:b/>
          <w:i/>
          <w:sz w:val="24"/>
        </w:rPr>
      </w:pPr>
      <w:r w:rsidRPr="00DB02BC">
        <w:rPr>
          <w:b/>
          <w:sz w:val="24"/>
        </w:rPr>
        <w:t>5.</w:t>
      </w:r>
      <w:r w:rsidRPr="00DB02BC">
        <w:rPr>
          <w:b/>
          <w:i/>
          <w:sz w:val="24"/>
        </w:rPr>
        <w:t>Создание климата психологического комфорта, обеспечение успешной учебной деятельности.</w:t>
      </w:r>
    </w:p>
    <w:p w:rsidR="001822E4" w:rsidRPr="00DB02BC" w:rsidRDefault="001822E4" w:rsidP="00D26697">
      <w:pPr>
        <w:pStyle w:val="a5"/>
        <w:numPr>
          <w:ilvl w:val="0"/>
          <w:numId w:val="2"/>
        </w:numPr>
        <w:tabs>
          <w:tab w:val="left" w:pos="882"/>
        </w:tabs>
        <w:ind w:left="0" w:firstLine="822"/>
        <w:rPr>
          <w:b/>
          <w:i/>
          <w:sz w:val="24"/>
        </w:rPr>
      </w:pPr>
      <w:r w:rsidRPr="00DB02BC">
        <w:rPr>
          <w:b/>
          <w:i/>
          <w:sz w:val="24"/>
        </w:rPr>
        <w:t>Методы организации и осуществления учебно – познавательной</w:t>
      </w:r>
      <w:r w:rsidRPr="00DB02BC">
        <w:rPr>
          <w:b/>
          <w:i/>
          <w:spacing w:val="-10"/>
          <w:sz w:val="24"/>
        </w:rPr>
        <w:t xml:space="preserve"> </w:t>
      </w:r>
      <w:r w:rsidRPr="00DB02BC">
        <w:rPr>
          <w:b/>
          <w:i/>
          <w:sz w:val="24"/>
        </w:rPr>
        <w:t>деятельности:</w:t>
      </w:r>
    </w:p>
    <w:p w:rsidR="001822E4" w:rsidRDefault="001822E4" w:rsidP="00D26697">
      <w:pPr>
        <w:pStyle w:val="a5"/>
        <w:numPr>
          <w:ilvl w:val="1"/>
          <w:numId w:val="2"/>
        </w:numPr>
        <w:tabs>
          <w:tab w:val="left" w:pos="1082"/>
        </w:tabs>
        <w:ind w:left="0" w:firstLine="822"/>
        <w:jc w:val="left"/>
        <w:rPr>
          <w:sz w:val="24"/>
        </w:rPr>
      </w:pPr>
      <w:r>
        <w:rPr>
          <w:sz w:val="24"/>
        </w:rPr>
        <w:t>словесные методы: рассказ, пересказ, 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объяснение;</w:t>
      </w:r>
    </w:p>
    <w:p w:rsidR="001822E4" w:rsidRDefault="001822E4" w:rsidP="00D26697">
      <w:pPr>
        <w:pStyle w:val="a5"/>
        <w:numPr>
          <w:ilvl w:val="1"/>
          <w:numId w:val="2"/>
        </w:numPr>
        <w:tabs>
          <w:tab w:val="left" w:pos="1082"/>
        </w:tabs>
        <w:ind w:left="0" w:firstLine="822"/>
        <w:jc w:val="left"/>
        <w:rPr>
          <w:sz w:val="24"/>
        </w:rPr>
      </w:pPr>
      <w:r>
        <w:rPr>
          <w:sz w:val="24"/>
        </w:rPr>
        <w:t>наглядные методы: показ образца, демонстрация,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иллюстрирование;</w:t>
      </w:r>
    </w:p>
    <w:p w:rsidR="001822E4" w:rsidRDefault="001822E4" w:rsidP="00D26697">
      <w:pPr>
        <w:pStyle w:val="a5"/>
        <w:numPr>
          <w:ilvl w:val="1"/>
          <w:numId w:val="2"/>
        </w:numPr>
        <w:tabs>
          <w:tab w:val="left" w:pos="1142"/>
        </w:tabs>
        <w:ind w:left="0" w:firstLine="822"/>
        <w:jc w:val="left"/>
        <w:rPr>
          <w:sz w:val="24"/>
        </w:rPr>
      </w:pPr>
      <w:r>
        <w:rPr>
          <w:sz w:val="24"/>
        </w:rPr>
        <w:t>практические методы: копирование, упражнения, творческие задания, списывание, диктант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D26697" w:rsidRDefault="00D26697" w:rsidP="00D26697">
      <w:pPr>
        <w:tabs>
          <w:tab w:val="left" w:pos="1142"/>
        </w:tabs>
        <w:rPr>
          <w:sz w:val="24"/>
        </w:rPr>
      </w:pPr>
    </w:p>
    <w:p w:rsidR="001822E4" w:rsidRDefault="00EB1682" w:rsidP="00886A41">
      <w:pPr>
        <w:pStyle w:val="1"/>
        <w:tabs>
          <w:tab w:val="left" w:pos="1070"/>
        </w:tabs>
        <w:ind w:left="0"/>
      </w:pPr>
      <w:bookmarkStart w:id="5" w:name="_TOC_250003"/>
      <w:r>
        <w:t>2.4</w:t>
      </w:r>
      <w:r w:rsidR="001822E4">
        <w:t>.Воспитательный</w:t>
      </w:r>
      <w:r w:rsidR="001822E4">
        <w:rPr>
          <w:spacing w:val="-3"/>
        </w:rPr>
        <w:t xml:space="preserve"> </w:t>
      </w:r>
      <w:bookmarkEnd w:id="5"/>
      <w:r w:rsidR="001822E4">
        <w:t>компонент</w:t>
      </w:r>
    </w:p>
    <w:p w:rsidR="001822E4" w:rsidRDefault="001822E4" w:rsidP="00886A41">
      <w:pPr>
        <w:pStyle w:val="a3"/>
        <w:ind w:left="0"/>
        <w:rPr>
          <w:b/>
          <w:sz w:val="29"/>
        </w:rPr>
      </w:pPr>
    </w:p>
    <w:p w:rsidR="001822E4" w:rsidRDefault="001822E4" w:rsidP="00886A41">
      <w:pPr>
        <w:pStyle w:val="a3"/>
        <w:ind w:left="649"/>
      </w:pPr>
      <w:r>
        <w:t>Воспитательная деятельность осуществляется на основе ООП НОО МБОУ «Эколого-биологический лицей №35».</w:t>
      </w:r>
    </w:p>
    <w:p w:rsidR="001822E4" w:rsidRDefault="001822E4" w:rsidP="00886A41">
      <w:pPr>
        <w:pStyle w:val="a3"/>
        <w:spacing w:before="10"/>
        <w:ind w:left="0"/>
        <w:rPr>
          <w:sz w:val="29"/>
        </w:rPr>
      </w:pPr>
    </w:p>
    <w:p w:rsidR="001822E4" w:rsidRPr="00253518" w:rsidRDefault="001822E4" w:rsidP="00886A41">
      <w:pPr>
        <w:pStyle w:val="1"/>
        <w:spacing w:before="0"/>
        <w:ind w:left="0"/>
        <w:rPr>
          <w:sz w:val="28"/>
          <w:szCs w:val="28"/>
        </w:rPr>
      </w:pPr>
      <w:bookmarkStart w:id="6" w:name="_TOC_250002"/>
      <w:bookmarkEnd w:id="6"/>
      <w:r w:rsidRPr="00253518">
        <w:rPr>
          <w:sz w:val="28"/>
          <w:szCs w:val="28"/>
        </w:rPr>
        <w:t>3.Организационный раздел</w:t>
      </w:r>
    </w:p>
    <w:p w:rsidR="001822E4" w:rsidRDefault="001822E4" w:rsidP="00886A41">
      <w:pPr>
        <w:pStyle w:val="a3"/>
        <w:spacing w:before="2"/>
        <w:ind w:left="0"/>
        <w:rPr>
          <w:b/>
          <w:sz w:val="29"/>
        </w:rPr>
      </w:pPr>
    </w:p>
    <w:p w:rsidR="001822E4" w:rsidRDefault="00EB1682" w:rsidP="00886A41">
      <w:pPr>
        <w:pStyle w:val="1"/>
        <w:tabs>
          <w:tab w:val="left" w:pos="1070"/>
        </w:tabs>
        <w:spacing w:before="1"/>
        <w:ind w:left="0"/>
      </w:pPr>
      <w:bookmarkStart w:id="7" w:name="_TOC_250001"/>
      <w:r>
        <w:t>3.1.</w:t>
      </w:r>
      <w:r w:rsidR="001822E4">
        <w:t>Учебный</w:t>
      </w:r>
      <w:r w:rsidR="001822E4">
        <w:rPr>
          <w:spacing w:val="-1"/>
        </w:rPr>
        <w:t xml:space="preserve"> </w:t>
      </w:r>
      <w:bookmarkEnd w:id="7"/>
      <w:r w:rsidR="001822E4">
        <w:t>план</w:t>
      </w:r>
    </w:p>
    <w:p w:rsidR="001822E4" w:rsidRDefault="001822E4" w:rsidP="00886A41">
      <w:pPr>
        <w:pStyle w:val="a3"/>
        <w:ind w:left="0"/>
        <w:rPr>
          <w:b/>
          <w:sz w:val="29"/>
        </w:rPr>
      </w:pPr>
    </w:p>
    <w:p w:rsidR="001822E4" w:rsidRDefault="001822E4" w:rsidP="00D26697">
      <w:pPr>
        <w:pStyle w:val="a3"/>
        <w:ind w:left="0" w:firstLine="397"/>
        <w:jc w:val="both"/>
      </w:pPr>
      <w:r>
        <w:t>Образовательный процесс осуществляется на основе учебного плана МБОУ «Эколого-биологический лицей №35».</w:t>
      </w:r>
    </w:p>
    <w:p w:rsidR="001822E4" w:rsidRDefault="001822E4" w:rsidP="00D26697">
      <w:pPr>
        <w:pStyle w:val="a3"/>
        <w:tabs>
          <w:tab w:val="left" w:pos="2618"/>
          <w:tab w:val="left" w:pos="4085"/>
          <w:tab w:val="left" w:pos="5129"/>
          <w:tab w:val="left" w:pos="6292"/>
          <w:tab w:val="left" w:pos="7114"/>
          <w:tab w:val="left" w:pos="7477"/>
          <w:tab w:val="left" w:pos="8568"/>
        </w:tabs>
        <w:ind w:left="0" w:firstLine="397"/>
        <w:jc w:val="both"/>
      </w:pPr>
      <w:r>
        <w:t>Обязательные</w:t>
      </w:r>
      <w:r>
        <w:tab/>
        <w:t>предметные</w:t>
      </w:r>
      <w:r>
        <w:tab/>
        <w:t>области</w:t>
      </w:r>
      <w:r>
        <w:tab/>
        <w:t>учебного</w:t>
      </w:r>
      <w:r>
        <w:tab/>
        <w:t>плана</w:t>
      </w:r>
      <w:r>
        <w:tab/>
        <w:t>и</w:t>
      </w:r>
      <w:r>
        <w:tab/>
        <w:t>учебные</w:t>
      </w:r>
      <w:r>
        <w:tab/>
        <w:t>предметы соответствуют ФГОС</w:t>
      </w:r>
      <w:r>
        <w:rPr>
          <w:spacing w:val="-1"/>
        </w:rPr>
        <w:t xml:space="preserve"> </w:t>
      </w:r>
      <w:r>
        <w:t>НОО.</w:t>
      </w:r>
    </w:p>
    <w:p w:rsidR="001822E4" w:rsidRDefault="001822E4" w:rsidP="00D26697">
      <w:pPr>
        <w:pStyle w:val="a3"/>
        <w:ind w:left="0" w:firstLine="397"/>
        <w:jc w:val="both"/>
      </w:pPr>
      <w:r>
        <w:t xml:space="preserve">В учебном плане представлены шесть предметных областей и коррекционно- развивающая область. </w:t>
      </w:r>
      <w:r>
        <w:rPr>
          <w:spacing w:val="-5"/>
        </w:rPr>
        <w:t xml:space="preserve">Содержание учебных </w:t>
      </w:r>
      <w:r>
        <w:rPr>
          <w:spacing w:val="-4"/>
        </w:rPr>
        <w:t xml:space="preserve">предметов УМК </w:t>
      </w:r>
      <w:r>
        <w:rPr>
          <w:spacing w:val="-5"/>
        </w:rPr>
        <w:t xml:space="preserve">«Школа России», </w:t>
      </w:r>
      <w:r>
        <w:rPr>
          <w:spacing w:val="-4"/>
        </w:rPr>
        <w:t xml:space="preserve">входящих </w:t>
      </w:r>
      <w:r>
        <w:t xml:space="preserve">в </w:t>
      </w:r>
      <w:r>
        <w:rPr>
          <w:spacing w:val="-4"/>
        </w:rPr>
        <w:t xml:space="preserve">состав каждой предметной области, </w:t>
      </w:r>
      <w:r>
        <w:rPr>
          <w:spacing w:val="-5"/>
        </w:rPr>
        <w:t xml:space="preserve">обеспечивает </w:t>
      </w:r>
      <w:r>
        <w:rPr>
          <w:spacing w:val="-4"/>
        </w:rPr>
        <w:t xml:space="preserve">целостное восприятие мира, </w:t>
      </w:r>
      <w:r>
        <w:t xml:space="preserve">с </w:t>
      </w:r>
      <w:r>
        <w:rPr>
          <w:spacing w:val="-5"/>
        </w:rPr>
        <w:t xml:space="preserve">учетом особых </w:t>
      </w:r>
      <w:r>
        <w:rPr>
          <w:spacing w:val="-4"/>
        </w:rPr>
        <w:t xml:space="preserve">образовательных </w:t>
      </w:r>
      <w:r>
        <w:rPr>
          <w:spacing w:val="-5"/>
        </w:rPr>
        <w:t xml:space="preserve">потребностей </w:t>
      </w:r>
      <w:r>
        <w:t xml:space="preserve">и </w:t>
      </w:r>
      <w:r>
        <w:rPr>
          <w:spacing w:val="-5"/>
        </w:rPr>
        <w:t xml:space="preserve">возможностей </w:t>
      </w:r>
      <w:r>
        <w:rPr>
          <w:spacing w:val="-4"/>
        </w:rPr>
        <w:t xml:space="preserve">обучающихся </w:t>
      </w:r>
      <w:r>
        <w:t xml:space="preserve">с </w:t>
      </w:r>
      <w:r>
        <w:rPr>
          <w:spacing w:val="-4"/>
        </w:rPr>
        <w:t xml:space="preserve">ЗПР. </w:t>
      </w:r>
      <w:r>
        <w:t xml:space="preserve">В </w:t>
      </w:r>
      <w:r>
        <w:rPr>
          <w:spacing w:val="-5"/>
        </w:rPr>
        <w:t xml:space="preserve">предметную область </w:t>
      </w:r>
      <w:r>
        <w:rPr>
          <w:spacing w:val="-4"/>
        </w:rPr>
        <w:t xml:space="preserve">«Филология» входят </w:t>
      </w:r>
      <w:r>
        <w:rPr>
          <w:spacing w:val="-5"/>
        </w:rPr>
        <w:t xml:space="preserve">учебные </w:t>
      </w:r>
      <w:r>
        <w:rPr>
          <w:spacing w:val="-4"/>
        </w:rPr>
        <w:t xml:space="preserve">предметы: </w:t>
      </w:r>
      <w:r>
        <w:rPr>
          <w:spacing w:val="-5"/>
        </w:rPr>
        <w:t>«Русский язык», «Литературное чтение»,</w:t>
      </w:r>
    </w:p>
    <w:p w:rsidR="001822E4" w:rsidRDefault="001822E4" w:rsidP="00D26697">
      <w:pPr>
        <w:pStyle w:val="a3"/>
        <w:ind w:left="0" w:firstLine="397"/>
        <w:jc w:val="both"/>
        <w:rPr>
          <w:spacing w:val="-4"/>
        </w:rPr>
      </w:pPr>
      <w:r>
        <w:rPr>
          <w:spacing w:val="-5"/>
        </w:rPr>
        <w:t xml:space="preserve">«Иностранный язык». </w:t>
      </w:r>
      <w:r>
        <w:t xml:space="preserve">В </w:t>
      </w:r>
      <w:r>
        <w:rPr>
          <w:spacing w:val="-5"/>
        </w:rPr>
        <w:t xml:space="preserve">предметную </w:t>
      </w:r>
      <w:r>
        <w:rPr>
          <w:spacing w:val="-4"/>
        </w:rPr>
        <w:t xml:space="preserve">область </w:t>
      </w:r>
      <w:r>
        <w:rPr>
          <w:spacing w:val="-5"/>
        </w:rPr>
        <w:t xml:space="preserve">«Математика </w:t>
      </w:r>
      <w:r>
        <w:t xml:space="preserve">и </w:t>
      </w:r>
      <w:r>
        <w:rPr>
          <w:spacing w:val="-4"/>
        </w:rPr>
        <w:t xml:space="preserve">информатика» </w:t>
      </w:r>
      <w:r>
        <w:t xml:space="preserve">- </w:t>
      </w:r>
      <w:r>
        <w:rPr>
          <w:spacing w:val="-5"/>
        </w:rPr>
        <w:t xml:space="preserve">«Математика». </w:t>
      </w:r>
      <w:r>
        <w:t xml:space="preserve">В </w:t>
      </w:r>
      <w:r>
        <w:rPr>
          <w:spacing w:val="-5"/>
        </w:rPr>
        <w:t xml:space="preserve">предметную </w:t>
      </w:r>
      <w:r>
        <w:rPr>
          <w:spacing w:val="-4"/>
        </w:rPr>
        <w:t>область</w:t>
      </w:r>
      <w:r>
        <w:rPr>
          <w:spacing w:val="52"/>
        </w:rPr>
        <w:t xml:space="preserve"> </w:t>
      </w:r>
      <w:r>
        <w:rPr>
          <w:spacing w:val="-5"/>
        </w:rPr>
        <w:t xml:space="preserve">«Обществознание </w:t>
      </w:r>
      <w:r>
        <w:t xml:space="preserve">и </w:t>
      </w:r>
      <w:r>
        <w:rPr>
          <w:spacing w:val="-4"/>
        </w:rPr>
        <w:t>естествознание»</w:t>
      </w:r>
      <w:r>
        <w:rPr>
          <w:spacing w:val="52"/>
        </w:rPr>
        <w:t xml:space="preserve"> </w:t>
      </w:r>
      <w:r>
        <w:t xml:space="preserve">- </w:t>
      </w:r>
      <w:r>
        <w:rPr>
          <w:spacing w:val="-5"/>
        </w:rPr>
        <w:t xml:space="preserve">«Окружающий </w:t>
      </w:r>
      <w:r>
        <w:rPr>
          <w:spacing w:val="-4"/>
        </w:rPr>
        <w:t>мир»</w:t>
      </w:r>
    </w:p>
    <w:p w:rsidR="001822E4" w:rsidRDefault="001822E4" w:rsidP="00D26697">
      <w:pPr>
        <w:pStyle w:val="a3"/>
        <w:ind w:left="0" w:firstLine="397"/>
        <w:jc w:val="both"/>
        <w:rPr>
          <w:spacing w:val="-5"/>
        </w:rPr>
      </w:pPr>
      <w:r>
        <w:rPr>
          <w:spacing w:val="-5"/>
        </w:rPr>
        <w:t xml:space="preserve">Предметная </w:t>
      </w:r>
      <w:r>
        <w:rPr>
          <w:spacing w:val="-4"/>
        </w:rPr>
        <w:t>область</w:t>
      </w:r>
      <w:r>
        <w:rPr>
          <w:spacing w:val="52"/>
        </w:rPr>
        <w:t xml:space="preserve"> </w:t>
      </w:r>
      <w:r>
        <w:rPr>
          <w:spacing w:val="-5"/>
        </w:rPr>
        <w:t xml:space="preserve">«Искусство» </w:t>
      </w:r>
      <w:r>
        <w:t xml:space="preserve">- </w:t>
      </w:r>
      <w:r>
        <w:rPr>
          <w:spacing w:val="-5"/>
        </w:rPr>
        <w:t xml:space="preserve">учебные </w:t>
      </w:r>
      <w:r>
        <w:rPr>
          <w:spacing w:val="-4"/>
        </w:rPr>
        <w:t>предметы</w:t>
      </w:r>
      <w:r>
        <w:rPr>
          <w:spacing w:val="52"/>
        </w:rPr>
        <w:t xml:space="preserve"> </w:t>
      </w:r>
      <w:r>
        <w:rPr>
          <w:spacing w:val="-5"/>
        </w:rPr>
        <w:t xml:space="preserve">«Музыка», «Изобразительное искусство». Предметная </w:t>
      </w:r>
      <w:r>
        <w:rPr>
          <w:spacing w:val="-4"/>
        </w:rPr>
        <w:t xml:space="preserve">область «Технология» </w:t>
      </w:r>
      <w:r>
        <w:t xml:space="preserve">– </w:t>
      </w:r>
      <w:r>
        <w:rPr>
          <w:spacing w:val="-5"/>
        </w:rPr>
        <w:t xml:space="preserve">учебный </w:t>
      </w:r>
      <w:r>
        <w:rPr>
          <w:spacing w:val="-4"/>
        </w:rPr>
        <w:t>предмет</w:t>
      </w:r>
      <w:r>
        <w:rPr>
          <w:spacing w:val="52"/>
        </w:rPr>
        <w:t xml:space="preserve"> </w:t>
      </w:r>
      <w:r>
        <w:rPr>
          <w:spacing w:val="-5"/>
        </w:rPr>
        <w:t xml:space="preserve">«Технология». Предметная </w:t>
      </w:r>
      <w:r>
        <w:rPr>
          <w:spacing w:val="-4"/>
        </w:rPr>
        <w:t xml:space="preserve">область </w:t>
      </w:r>
      <w:r>
        <w:rPr>
          <w:spacing w:val="-5"/>
        </w:rPr>
        <w:t xml:space="preserve">«Физическая </w:t>
      </w:r>
      <w:r>
        <w:rPr>
          <w:spacing w:val="-4"/>
        </w:rPr>
        <w:t xml:space="preserve">культура» </w:t>
      </w:r>
      <w:r>
        <w:t xml:space="preserve">- </w:t>
      </w:r>
      <w:r>
        <w:rPr>
          <w:spacing w:val="-5"/>
        </w:rPr>
        <w:t xml:space="preserve">учебный </w:t>
      </w:r>
      <w:r>
        <w:rPr>
          <w:spacing w:val="-4"/>
        </w:rPr>
        <w:t xml:space="preserve">предмет </w:t>
      </w:r>
      <w:r>
        <w:rPr>
          <w:spacing w:val="-5"/>
        </w:rPr>
        <w:t>«Физическая</w:t>
      </w:r>
      <w:r>
        <w:rPr>
          <w:spacing w:val="-18"/>
        </w:rPr>
        <w:t xml:space="preserve"> </w:t>
      </w:r>
      <w:r>
        <w:rPr>
          <w:spacing w:val="-5"/>
        </w:rPr>
        <w:t>культура».</w:t>
      </w:r>
    </w:p>
    <w:p w:rsidR="00EB1682" w:rsidRPr="0067602D" w:rsidRDefault="00EB1682" w:rsidP="00D26697">
      <w:pPr>
        <w:pStyle w:val="a8"/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 w:rsidRPr="00EB1682">
        <w:rPr>
          <w:rFonts w:ascii="Times New Roman" w:hAnsi="Times New Roman"/>
          <w:b/>
          <w:color w:val="auto"/>
          <w:sz w:val="24"/>
          <w:szCs w:val="24"/>
        </w:rPr>
        <w:t>Учебный план состоит из двух частей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— обязательной части и части, формируемой участниками образовательных отношений.</w:t>
      </w:r>
    </w:p>
    <w:p w:rsidR="00EB1682" w:rsidRPr="0067602D" w:rsidRDefault="00EB1682" w:rsidP="00D26697">
      <w:pPr>
        <w:pStyle w:val="a8"/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67602D">
        <w:rPr>
          <w:rFonts w:ascii="Times New Roman" w:hAnsi="Times New Roman"/>
          <w:sz w:val="24"/>
          <w:szCs w:val="24"/>
        </w:rPr>
        <w:t xml:space="preserve"> определяет </w:t>
      </w:r>
      <w:r w:rsidRPr="0067602D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67602D">
        <w:rPr>
          <w:rFonts w:ascii="Times New Roman" w:hAnsi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</w:t>
      </w:r>
      <w:r>
        <w:rPr>
          <w:rFonts w:ascii="Times New Roman" w:hAnsi="Times New Roman"/>
          <w:sz w:val="24"/>
          <w:szCs w:val="24"/>
        </w:rPr>
        <w:t>имое на их изучение в 3 классе.</w:t>
      </w:r>
    </w:p>
    <w:p w:rsidR="00EB1682" w:rsidRPr="0067602D" w:rsidRDefault="00EB1682" w:rsidP="00D26697">
      <w:pPr>
        <w:pStyle w:val="a8"/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67602D">
        <w:rPr>
          <w:rFonts w:ascii="Times New Roman" w:hAnsi="Times New Roman"/>
          <w:sz w:val="24"/>
          <w:szCs w:val="24"/>
        </w:rPr>
        <w:t xml:space="preserve"> важнейших ц</w:t>
      </w:r>
      <w:r w:rsidR="002E3B1B">
        <w:rPr>
          <w:rFonts w:ascii="Times New Roman" w:hAnsi="Times New Roman"/>
          <w:sz w:val="24"/>
          <w:szCs w:val="24"/>
        </w:rPr>
        <w:t>елей современного образования уча</w:t>
      </w:r>
      <w:r w:rsidRPr="0067602D">
        <w:rPr>
          <w:rFonts w:ascii="Times New Roman" w:hAnsi="Times New Roman"/>
          <w:sz w:val="24"/>
          <w:szCs w:val="24"/>
        </w:rPr>
        <w:t>щихся с ЗПР:</w:t>
      </w:r>
    </w:p>
    <w:p w:rsidR="00EB1682" w:rsidRPr="0067602D" w:rsidRDefault="00EB1682" w:rsidP="00D26697">
      <w:pPr>
        <w:pStyle w:val="aa"/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</w:t>
      </w:r>
      <w:r w:rsidR="002E3B1B">
        <w:rPr>
          <w:rFonts w:ascii="Times New Roman" w:hAnsi="Times New Roman"/>
          <w:color w:val="auto"/>
          <w:sz w:val="24"/>
          <w:szCs w:val="24"/>
        </w:rPr>
        <w:t>ношений и социальное развитие уча</w:t>
      </w:r>
      <w:r w:rsidRPr="0067602D">
        <w:rPr>
          <w:rFonts w:ascii="Times New Roman" w:hAnsi="Times New Roman"/>
          <w:color w:val="auto"/>
          <w:sz w:val="24"/>
          <w:szCs w:val="24"/>
        </w:rPr>
        <w:t>щегося, а также его интеграцию в социальное окружение;</w:t>
      </w:r>
    </w:p>
    <w:p w:rsidR="00EB1682" w:rsidRPr="0067602D" w:rsidRDefault="00EB1682" w:rsidP="00D26697">
      <w:pPr>
        <w:pStyle w:val="aa"/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готовность обучающихся к продолжению образования на </w:t>
      </w:r>
      <w:r w:rsidRPr="0067602D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67602D">
        <w:rPr>
          <w:rFonts w:ascii="Times New Roman" w:hAnsi="Times New Roman"/>
          <w:sz w:val="24"/>
          <w:szCs w:val="24"/>
        </w:rPr>
        <w:t>;</w:t>
      </w:r>
    </w:p>
    <w:p w:rsidR="00EB1682" w:rsidRPr="0067602D" w:rsidRDefault="00EB1682" w:rsidP="00D26697">
      <w:pPr>
        <w:pStyle w:val="aa"/>
        <w:spacing w:line="240" w:lineRule="auto"/>
        <w:ind w:firstLine="397"/>
        <w:rPr>
          <w:rFonts w:ascii="Times New Roman" w:hAnsi="Times New Roman"/>
          <w:color w:val="auto"/>
          <w:sz w:val="24"/>
          <w:szCs w:val="24"/>
        </w:rPr>
      </w:pPr>
      <w:r w:rsidRPr="0067602D">
        <w:rPr>
          <w:rFonts w:ascii="Times New Roman" w:hAnsi="Times New Roman"/>
          <w:color w:val="auto"/>
          <w:sz w:val="24"/>
          <w:szCs w:val="24"/>
        </w:rPr>
        <w:t>формирование осно</w:t>
      </w:r>
      <w:r w:rsidR="002E3B1B">
        <w:rPr>
          <w:rFonts w:ascii="Times New Roman" w:hAnsi="Times New Roman"/>
          <w:color w:val="auto"/>
          <w:sz w:val="24"/>
          <w:szCs w:val="24"/>
        </w:rPr>
        <w:t>в нравственного развития уча</w:t>
      </w:r>
      <w:r w:rsidRPr="0067602D">
        <w:rPr>
          <w:rFonts w:ascii="Times New Roman" w:hAnsi="Times New Roman"/>
          <w:color w:val="auto"/>
          <w:sz w:val="24"/>
          <w:szCs w:val="24"/>
        </w:rPr>
        <w:t>щихся, приобщение их к общекультурным, национальным и этнокультурным ценностям;</w:t>
      </w:r>
    </w:p>
    <w:p w:rsidR="00EB1682" w:rsidRPr="0067602D" w:rsidRDefault="00EB1682" w:rsidP="00D26697">
      <w:pPr>
        <w:pStyle w:val="aa"/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67602D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EB1682" w:rsidRPr="0067602D" w:rsidRDefault="002E3B1B" w:rsidP="00D26697">
      <w:pPr>
        <w:pStyle w:val="aa"/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личностное развитие уча</w:t>
      </w:r>
      <w:r w:rsidR="00EB1682" w:rsidRPr="0067602D">
        <w:rPr>
          <w:rFonts w:ascii="Times New Roman" w:hAnsi="Times New Roman"/>
          <w:sz w:val="24"/>
          <w:szCs w:val="24"/>
        </w:rPr>
        <w:t>щегося в соответствии с его индивидуальностью.</w:t>
      </w:r>
    </w:p>
    <w:p w:rsidR="00EB1682" w:rsidRPr="0067602D" w:rsidRDefault="00EB1682" w:rsidP="00D26697">
      <w:pPr>
        <w:pStyle w:val="a8"/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самостоятельна</w:t>
      </w:r>
      <w:r w:rsidRPr="0067602D">
        <w:rPr>
          <w:rFonts w:ascii="Times New Roman" w:hAnsi="Times New Roman"/>
          <w:sz w:val="24"/>
          <w:szCs w:val="24"/>
        </w:rPr>
        <w:t xml:space="preserve"> в осуществлении образовательного процесса, в выборе видов деятельности по каждому предмету (</w:t>
      </w:r>
      <w:r w:rsidRPr="0067602D">
        <w:rPr>
          <w:rFonts w:ascii="Times New Roman" w:hAnsi="Times New Roman"/>
          <w:color w:val="auto"/>
          <w:sz w:val="24"/>
          <w:szCs w:val="24"/>
        </w:rPr>
        <w:t>предметно-практическая деятельность, экскурсии и т.</w:t>
      </w:r>
      <w:r w:rsidRPr="0067602D">
        <w:rPr>
          <w:rFonts w:ascii="Times New Roman" w:hAnsi="Times New Roman"/>
          <w:color w:val="auto"/>
          <w:sz w:val="24"/>
          <w:szCs w:val="24"/>
        </w:rPr>
        <w:t> </w:t>
      </w:r>
      <w:r w:rsidRPr="0067602D">
        <w:rPr>
          <w:rFonts w:ascii="Times New Roman" w:hAnsi="Times New Roman"/>
          <w:color w:val="auto"/>
          <w:sz w:val="24"/>
          <w:szCs w:val="24"/>
        </w:rPr>
        <w:t>д.</w:t>
      </w:r>
      <w:r w:rsidRPr="0067602D">
        <w:rPr>
          <w:rFonts w:ascii="Times New Roman" w:hAnsi="Times New Roman"/>
          <w:sz w:val="24"/>
          <w:szCs w:val="24"/>
        </w:rPr>
        <w:t>).</w:t>
      </w:r>
    </w:p>
    <w:p w:rsidR="00EB1682" w:rsidRPr="0067602D" w:rsidRDefault="00EB1682" w:rsidP="00D26697">
      <w:pPr>
        <w:pStyle w:val="a8"/>
        <w:spacing w:line="240" w:lineRule="auto"/>
        <w:ind w:firstLine="397"/>
        <w:rPr>
          <w:rFonts w:ascii="Times New Roman" w:hAnsi="Times New Roman"/>
          <w:color w:val="auto"/>
          <w:sz w:val="24"/>
          <w:szCs w:val="24"/>
        </w:rPr>
      </w:pPr>
      <w:r w:rsidRPr="0067602D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67602D">
        <w:rPr>
          <w:rFonts w:ascii="Times New Roman" w:hAnsi="Times New Roman"/>
          <w:b/>
          <w:color w:val="auto"/>
          <w:sz w:val="24"/>
          <w:szCs w:val="24"/>
        </w:rPr>
        <w:t>,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</w:t>
      </w:r>
      <w:r w:rsidR="002E3B1B">
        <w:rPr>
          <w:rFonts w:ascii="Times New Roman" w:hAnsi="Times New Roman"/>
          <w:color w:val="auto"/>
          <w:sz w:val="24"/>
          <w:szCs w:val="24"/>
        </w:rPr>
        <w:t>дуальных потребностей каждого уча</w:t>
      </w:r>
      <w:r w:rsidRPr="0067602D">
        <w:rPr>
          <w:rFonts w:ascii="Times New Roman" w:hAnsi="Times New Roman"/>
          <w:color w:val="auto"/>
          <w:sz w:val="24"/>
          <w:szCs w:val="24"/>
        </w:rPr>
        <w:t>щегося. Время, отводимое на данную часть, внутри максимально допустимой недельн</w:t>
      </w:r>
      <w:r w:rsidR="002E3B1B">
        <w:rPr>
          <w:rFonts w:ascii="Times New Roman" w:hAnsi="Times New Roman"/>
          <w:color w:val="auto"/>
          <w:sz w:val="24"/>
          <w:szCs w:val="24"/>
        </w:rPr>
        <w:t>ой нагрузки уча</w:t>
      </w:r>
      <w:r w:rsidRPr="0067602D">
        <w:rPr>
          <w:rFonts w:ascii="Times New Roman" w:hAnsi="Times New Roman"/>
          <w:color w:val="auto"/>
          <w:sz w:val="24"/>
          <w:szCs w:val="24"/>
        </w:rPr>
        <w:t>щихся может быть использовано:</w:t>
      </w:r>
    </w:p>
    <w:p w:rsidR="00EB1682" w:rsidRPr="00EA52CC" w:rsidRDefault="00EB1682" w:rsidP="00D26697">
      <w:pPr>
        <w:pStyle w:val="a5"/>
        <w:numPr>
          <w:ilvl w:val="0"/>
          <w:numId w:val="24"/>
        </w:numPr>
        <w:tabs>
          <w:tab w:val="left" w:pos="1260"/>
        </w:tabs>
        <w:adjustRightInd w:val="0"/>
        <w:ind w:left="0" w:firstLine="357"/>
        <w:rPr>
          <w:sz w:val="24"/>
          <w:szCs w:val="24"/>
        </w:rPr>
      </w:pPr>
      <w:r w:rsidRPr="00EA52CC">
        <w:rPr>
          <w:sz w:val="24"/>
          <w:szCs w:val="24"/>
        </w:rPr>
        <w:t>на увеличение учебных часов, отводимых на изучение отдельных учебных предметов обязательной части;</w:t>
      </w:r>
      <w:r w:rsidR="002E3B1B" w:rsidRPr="00EA52CC">
        <w:rPr>
          <w:sz w:val="24"/>
          <w:szCs w:val="24"/>
        </w:rPr>
        <w:t xml:space="preserve"> </w:t>
      </w:r>
    </w:p>
    <w:p w:rsidR="00EB1682" w:rsidRPr="00D26697" w:rsidRDefault="00EB1682" w:rsidP="00D26697">
      <w:pPr>
        <w:pStyle w:val="a5"/>
        <w:numPr>
          <w:ilvl w:val="0"/>
          <w:numId w:val="24"/>
        </w:numPr>
        <w:tabs>
          <w:tab w:val="left" w:pos="1260"/>
        </w:tabs>
        <w:adjustRightInd w:val="0"/>
        <w:ind w:left="0" w:firstLine="357"/>
        <w:rPr>
          <w:sz w:val="24"/>
          <w:szCs w:val="24"/>
        </w:rPr>
      </w:pPr>
      <w:r w:rsidRPr="00EA52CC">
        <w:rPr>
          <w:sz w:val="24"/>
          <w:szCs w:val="24"/>
        </w:rPr>
        <w:t>на введение учебных курсов, обеспечивающих удовлетворение особых</w:t>
      </w:r>
      <w:r w:rsidR="002E3B1B" w:rsidRPr="00EA52CC">
        <w:rPr>
          <w:sz w:val="24"/>
          <w:szCs w:val="24"/>
        </w:rPr>
        <w:t xml:space="preserve"> образовательных потребностей уча</w:t>
      </w:r>
      <w:r w:rsidRPr="00EA52CC">
        <w:rPr>
          <w:sz w:val="24"/>
          <w:szCs w:val="24"/>
        </w:rPr>
        <w:t xml:space="preserve">щихся с ЗПР и необходимую коррекцию недостатков в психическом и/или физическом развитии;  </w:t>
      </w:r>
    </w:p>
    <w:p w:rsidR="00EB1682" w:rsidRPr="00D26697" w:rsidRDefault="00EB1682" w:rsidP="00D26697">
      <w:pPr>
        <w:pStyle w:val="a5"/>
        <w:numPr>
          <w:ilvl w:val="0"/>
          <w:numId w:val="24"/>
        </w:numPr>
        <w:tabs>
          <w:tab w:val="left" w:pos="1260"/>
        </w:tabs>
        <w:adjustRightInd w:val="0"/>
        <w:ind w:left="0" w:firstLine="357"/>
        <w:rPr>
          <w:sz w:val="24"/>
          <w:szCs w:val="24"/>
        </w:rPr>
      </w:pPr>
      <w:r w:rsidRPr="00D26697">
        <w:rPr>
          <w:sz w:val="24"/>
          <w:szCs w:val="24"/>
        </w:rPr>
        <w:t>на введение учебных курсов для факультативного изучения отдельных учебных предметов (например: элементарная компьютерная грамотность и др.);</w:t>
      </w:r>
    </w:p>
    <w:p w:rsidR="00EB1682" w:rsidRPr="00D26697" w:rsidRDefault="00EB1682" w:rsidP="00D26697">
      <w:pPr>
        <w:pStyle w:val="a5"/>
        <w:numPr>
          <w:ilvl w:val="0"/>
          <w:numId w:val="24"/>
        </w:numPr>
        <w:adjustRightInd w:val="0"/>
        <w:ind w:left="0" w:firstLine="357"/>
        <w:rPr>
          <w:sz w:val="24"/>
          <w:szCs w:val="24"/>
        </w:rPr>
      </w:pPr>
      <w:r w:rsidRPr="00D26697">
        <w:rPr>
          <w:sz w:val="24"/>
          <w:szCs w:val="24"/>
        </w:rPr>
        <w:t>на введение учебных курсов, обес</w:t>
      </w:r>
      <w:r w:rsidR="002E3B1B">
        <w:rPr>
          <w:sz w:val="24"/>
          <w:szCs w:val="24"/>
        </w:rPr>
        <w:t>печивающих различные интересы уча</w:t>
      </w:r>
      <w:r w:rsidRPr="00D26697">
        <w:rPr>
          <w:sz w:val="24"/>
          <w:szCs w:val="24"/>
        </w:rPr>
        <w:t>щихся, в том числе этнокультурные (например: история и культура родного края и др.).</w:t>
      </w:r>
    </w:p>
    <w:p w:rsidR="00EB1682" w:rsidRPr="0067602D" w:rsidRDefault="00EB1682" w:rsidP="00D26697">
      <w:pPr>
        <w:ind w:firstLine="397"/>
        <w:jc w:val="both"/>
        <w:rPr>
          <w:sz w:val="24"/>
          <w:szCs w:val="24"/>
        </w:rPr>
      </w:pPr>
      <w:r w:rsidRPr="0067602D">
        <w:rPr>
          <w:sz w:val="24"/>
          <w:szCs w:val="24"/>
        </w:rPr>
        <w:t xml:space="preserve">Количество </w:t>
      </w:r>
      <w:r w:rsidR="002E3B1B">
        <w:rPr>
          <w:sz w:val="24"/>
          <w:szCs w:val="24"/>
        </w:rPr>
        <w:t>часов, отведенных на освоение уча</w:t>
      </w:r>
      <w:r w:rsidRPr="0067602D">
        <w:rPr>
          <w:sz w:val="24"/>
          <w:szCs w:val="24"/>
        </w:rPr>
        <w:t xml:space="preserve">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67602D">
        <w:rPr>
          <w:spacing w:val="2"/>
          <w:sz w:val="24"/>
          <w:szCs w:val="24"/>
        </w:rPr>
        <w:t>обучающихся в соответствии с сани</w:t>
      </w:r>
      <w:r w:rsidRPr="0067602D">
        <w:rPr>
          <w:sz w:val="24"/>
          <w:szCs w:val="24"/>
        </w:rPr>
        <w:t>тарно­гигиеническими требованиями.</w:t>
      </w:r>
    </w:p>
    <w:p w:rsidR="002E3B1B" w:rsidRDefault="00EB1682" w:rsidP="00D26697">
      <w:pPr>
        <w:tabs>
          <w:tab w:val="left" w:pos="1260"/>
        </w:tabs>
        <w:adjustRightInd w:val="0"/>
        <w:ind w:firstLine="397"/>
        <w:jc w:val="both"/>
        <w:rPr>
          <w:sz w:val="24"/>
          <w:szCs w:val="24"/>
        </w:rPr>
      </w:pPr>
      <w:r w:rsidRPr="0067602D">
        <w:rPr>
          <w:sz w:val="24"/>
          <w:szCs w:val="24"/>
        </w:rPr>
        <w:t xml:space="preserve">Обязательным компонентом учебного плана является </w:t>
      </w:r>
      <w:r w:rsidRPr="0067602D">
        <w:rPr>
          <w:b/>
          <w:i/>
          <w:sz w:val="24"/>
          <w:szCs w:val="24"/>
        </w:rPr>
        <w:t>внеурочная деятельность</w:t>
      </w:r>
      <w:r w:rsidRPr="0067602D">
        <w:rPr>
          <w:sz w:val="24"/>
          <w:szCs w:val="24"/>
        </w:rPr>
        <w:t>. В соответ</w:t>
      </w:r>
      <w:r w:rsidR="002E3B1B">
        <w:rPr>
          <w:sz w:val="24"/>
          <w:szCs w:val="24"/>
        </w:rPr>
        <w:t>ствии с требованиями ФГОС НОО уча</w:t>
      </w:r>
      <w:r w:rsidRPr="0067602D">
        <w:rPr>
          <w:sz w:val="24"/>
          <w:szCs w:val="24"/>
        </w:rPr>
        <w:t>щихся с ОВЗ</w:t>
      </w:r>
      <w:r>
        <w:rPr>
          <w:sz w:val="24"/>
          <w:szCs w:val="24"/>
        </w:rPr>
        <w:t xml:space="preserve"> </w:t>
      </w:r>
      <w:r w:rsidRPr="0067602D">
        <w:rPr>
          <w:bCs/>
          <w:sz w:val="24"/>
          <w:szCs w:val="24"/>
        </w:rPr>
        <w:t>внеурочная деятельность</w:t>
      </w:r>
      <w:r>
        <w:rPr>
          <w:bCs/>
          <w:sz w:val="24"/>
          <w:szCs w:val="24"/>
        </w:rPr>
        <w:t xml:space="preserve"> </w:t>
      </w:r>
      <w:r w:rsidRPr="0067602D">
        <w:rPr>
          <w:sz w:val="24"/>
          <w:szCs w:val="24"/>
        </w:rPr>
        <w:t>организ</w:t>
      </w:r>
      <w:r w:rsidRPr="0067602D">
        <w:rPr>
          <w:spacing w:val="2"/>
          <w:sz w:val="24"/>
          <w:szCs w:val="24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67602D">
        <w:rPr>
          <w:sz w:val="24"/>
          <w:szCs w:val="24"/>
        </w:rPr>
        <w:t xml:space="preserve">ное, спортивно­оздоровительное). </w:t>
      </w:r>
    </w:p>
    <w:p w:rsidR="00EB1682" w:rsidRPr="00D23339" w:rsidRDefault="00EB1682" w:rsidP="00D26697">
      <w:pPr>
        <w:tabs>
          <w:tab w:val="left" w:pos="1260"/>
        </w:tabs>
        <w:adjustRightInd w:val="0"/>
        <w:ind w:firstLine="397"/>
        <w:jc w:val="both"/>
        <w:rPr>
          <w:b/>
          <w:spacing w:val="2"/>
          <w:sz w:val="24"/>
          <w:szCs w:val="24"/>
        </w:rPr>
      </w:pPr>
      <w:r w:rsidRPr="00D23339">
        <w:rPr>
          <w:b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EB1682" w:rsidRPr="0067602D" w:rsidRDefault="00EB1682" w:rsidP="00D26697">
      <w:pPr>
        <w:pStyle w:val="a8"/>
        <w:spacing w:line="240" w:lineRule="auto"/>
        <w:ind w:firstLine="397"/>
        <w:rPr>
          <w:rFonts w:ascii="Times New Roman" w:hAnsi="Times New Roman"/>
          <w:color w:val="auto"/>
          <w:sz w:val="24"/>
          <w:szCs w:val="24"/>
        </w:rPr>
      </w:pPr>
      <w:r w:rsidRPr="0067602D">
        <w:rPr>
          <w:rFonts w:ascii="Times New Roman" w:hAnsi="Times New Roman"/>
          <w:color w:val="auto"/>
          <w:sz w:val="24"/>
          <w:szCs w:val="24"/>
        </w:rPr>
        <w:t>Выбор направлений внеурочной деятельности определяется Организацией.</w:t>
      </w:r>
    </w:p>
    <w:p w:rsidR="00EB1682" w:rsidRPr="00D23339" w:rsidRDefault="00EB1682" w:rsidP="00D26697">
      <w:pPr>
        <w:pStyle w:val="a8"/>
        <w:spacing w:line="240" w:lineRule="auto"/>
        <w:ind w:firstLine="397"/>
        <w:rPr>
          <w:rFonts w:ascii="Times New Roman" w:hAnsi="Times New Roman"/>
          <w:b/>
          <w:spacing w:val="1"/>
          <w:sz w:val="24"/>
          <w:szCs w:val="24"/>
        </w:rPr>
      </w:pPr>
      <w:r w:rsidRPr="002E3B1B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2E3B1B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2E3B1B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2E3B1B">
        <w:rPr>
          <w:rFonts w:ascii="Times New Roman" w:hAnsi="Times New Roman"/>
          <w:sz w:val="24"/>
          <w:szCs w:val="24"/>
        </w:rPr>
        <w:t xml:space="preserve"> и представлена </w:t>
      </w:r>
      <w:r w:rsidRPr="002E3B1B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2E3B1B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</w:t>
      </w:r>
      <w:r w:rsidRPr="002E3B1B">
        <w:rPr>
          <w:rFonts w:ascii="Times New Roman" w:hAnsi="Times New Roman"/>
          <w:b/>
          <w:sz w:val="24"/>
          <w:szCs w:val="24"/>
        </w:rPr>
        <w:t>психокоррекционными) и ритмикой</w:t>
      </w:r>
      <w:r w:rsidRPr="002E3B1B">
        <w:rPr>
          <w:rFonts w:ascii="Times New Roman" w:hAnsi="Times New Roman"/>
          <w:sz w:val="24"/>
          <w:szCs w:val="24"/>
        </w:rPr>
        <w:t xml:space="preserve">, </w:t>
      </w:r>
      <w:r w:rsidRPr="002E3B1B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2E3B1B">
        <w:rPr>
          <w:rFonts w:ascii="Times New Roman" w:hAnsi="Times New Roman"/>
          <w:sz w:val="24"/>
          <w:szCs w:val="24"/>
        </w:rPr>
        <w:t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особ</w:t>
      </w:r>
      <w:r w:rsidR="002E3B1B" w:rsidRPr="002E3B1B">
        <w:rPr>
          <w:rFonts w:ascii="Times New Roman" w:hAnsi="Times New Roman"/>
          <w:sz w:val="24"/>
          <w:szCs w:val="24"/>
        </w:rPr>
        <w:t>енностей уча</w:t>
      </w:r>
      <w:r w:rsidRPr="002E3B1B">
        <w:rPr>
          <w:rFonts w:ascii="Times New Roman" w:hAnsi="Times New Roman"/>
          <w:sz w:val="24"/>
          <w:szCs w:val="24"/>
        </w:rPr>
        <w:t xml:space="preserve">щихся с ЗПР на основании рекомендаций ПМПК и индивидуальной программы реабилитации инвалида. </w:t>
      </w:r>
      <w:r w:rsidRPr="002E3B1B">
        <w:rPr>
          <w:rFonts w:ascii="Times New Roman" w:hAnsi="Times New Roman"/>
          <w:b/>
          <w:sz w:val="24"/>
          <w:szCs w:val="24"/>
        </w:rPr>
        <w:t>К</w:t>
      </w:r>
      <w:r w:rsidRPr="002E3B1B">
        <w:rPr>
          <w:rFonts w:ascii="Times New Roman" w:hAnsi="Times New Roman"/>
          <w:b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EB1682" w:rsidRPr="0067602D" w:rsidRDefault="00EB1682" w:rsidP="00D26697">
      <w:pPr>
        <w:pStyle w:val="a8"/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Организация внеурочной деятельности предполагает, что в этой работе принимают участие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67602D">
        <w:rPr>
          <w:rFonts w:ascii="Times New Roman" w:hAnsi="Times New Roman"/>
          <w:sz w:val="24"/>
          <w:szCs w:val="24"/>
        </w:rPr>
        <w:t xml:space="preserve">педагогические работники </w:t>
      </w:r>
      <w:r>
        <w:rPr>
          <w:rFonts w:ascii="Times New Roman" w:hAnsi="Times New Roman"/>
          <w:sz w:val="24"/>
          <w:szCs w:val="24"/>
        </w:rPr>
        <w:t>МБОУ «Эколого-биологический лицей №35»</w:t>
      </w:r>
      <w:r w:rsidRPr="0067602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педагог-психолог</w:t>
      </w:r>
      <w:r w:rsidRPr="0067602D">
        <w:rPr>
          <w:rFonts w:ascii="Times New Roman" w:hAnsi="Times New Roman"/>
          <w:sz w:val="24"/>
          <w:szCs w:val="24"/>
        </w:rPr>
        <w:t>, социальны</w:t>
      </w:r>
      <w:r>
        <w:rPr>
          <w:rFonts w:ascii="Times New Roman" w:hAnsi="Times New Roman"/>
          <w:sz w:val="24"/>
          <w:szCs w:val="24"/>
        </w:rPr>
        <w:t>й педагог</w:t>
      </w:r>
      <w:r w:rsidRPr="0067602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руководители внеурочной деятельности</w:t>
      </w:r>
      <w:r w:rsidRPr="0067602D">
        <w:rPr>
          <w:rFonts w:ascii="Times New Roman" w:hAnsi="Times New Roman"/>
          <w:sz w:val="24"/>
          <w:szCs w:val="24"/>
        </w:rPr>
        <w:t xml:space="preserve"> и др.), так же и медицинск</w:t>
      </w:r>
      <w:r>
        <w:rPr>
          <w:rFonts w:ascii="Times New Roman" w:hAnsi="Times New Roman"/>
          <w:sz w:val="24"/>
          <w:szCs w:val="24"/>
        </w:rPr>
        <w:t>ая сестра</w:t>
      </w:r>
      <w:r w:rsidRPr="0067602D">
        <w:rPr>
          <w:rFonts w:ascii="Times New Roman" w:hAnsi="Times New Roman"/>
          <w:sz w:val="24"/>
          <w:szCs w:val="24"/>
        </w:rPr>
        <w:t>.</w:t>
      </w:r>
    </w:p>
    <w:p w:rsidR="00EB1682" w:rsidRPr="0067602D" w:rsidRDefault="00EB1682" w:rsidP="00D26697">
      <w:pPr>
        <w:pStyle w:val="a8"/>
        <w:spacing w:line="240" w:lineRule="auto"/>
        <w:ind w:firstLine="397"/>
        <w:rPr>
          <w:rFonts w:ascii="Times New Roman" w:hAnsi="Times New Roman"/>
          <w:color w:val="auto"/>
          <w:sz w:val="24"/>
          <w:szCs w:val="24"/>
        </w:rPr>
      </w:pPr>
      <w:r w:rsidRPr="002E3B1B">
        <w:rPr>
          <w:rFonts w:ascii="Times New Roman" w:hAnsi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2E3B1B">
        <w:rPr>
          <w:rFonts w:ascii="Times New Roman" w:hAnsi="Times New Roman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</w:t>
      </w:r>
      <w:r w:rsidR="000B5F49">
        <w:rPr>
          <w:rFonts w:ascii="Times New Roman" w:hAnsi="Times New Roman"/>
          <w:b/>
          <w:sz w:val="24"/>
          <w:szCs w:val="24"/>
        </w:rPr>
        <w:t>до 10</w:t>
      </w:r>
      <w:r w:rsidRPr="002E3B1B">
        <w:rPr>
          <w:rFonts w:ascii="Times New Roman" w:hAnsi="Times New Roman"/>
          <w:b/>
          <w:sz w:val="24"/>
          <w:szCs w:val="24"/>
        </w:rPr>
        <w:t xml:space="preserve"> ч,</w:t>
      </w:r>
      <w:r w:rsidRPr="002E3B1B">
        <w:rPr>
          <w:rFonts w:ascii="Times New Roman" w:hAnsi="Times New Roman"/>
          <w:sz w:val="24"/>
          <w:szCs w:val="24"/>
        </w:rPr>
        <w:t xml:space="preserve"> </w:t>
      </w:r>
      <w:r w:rsidR="002E3B1B" w:rsidRPr="002E3B1B">
        <w:rPr>
          <w:rFonts w:ascii="Times New Roman" w:hAnsi="Times New Roman"/>
          <w:b/>
          <w:sz w:val="24"/>
          <w:szCs w:val="24"/>
        </w:rPr>
        <w:t>из</w:t>
      </w:r>
      <w:r w:rsidR="002E3B1B">
        <w:rPr>
          <w:rFonts w:ascii="Times New Roman" w:hAnsi="Times New Roman"/>
          <w:b/>
          <w:sz w:val="24"/>
          <w:szCs w:val="24"/>
        </w:rPr>
        <w:t xml:space="preserve"> них 5</w:t>
      </w:r>
      <w:r w:rsidRPr="00D23339">
        <w:rPr>
          <w:rFonts w:ascii="Times New Roman" w:hAnsi="Times New Roman"/>
          <w:b/>
          <w:sz w:val="24"/>
          <w:szCs w:val="24"/>
        </w:rPr>
        <w:t xml:space="preserve"> ч отводится на проведение коррекционных занятий.</w:t>
      </w:r>
    </w:p>
    <w:p w:rsidR="00EB1682" w:rsidRPr="0067602D" w:rsidRDefault="002E3B1B" w:rsidP="00D26697">
      <w:pPr>
        <w:tabs>
          <w:tab w:val="left" w:pos="1260"/>
        </w:tabs>
        <w:adjustRightInd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АООП НОО уча</w:t>
      </w:r>
      <w:r w:rsidR="00EB1682" w:rsidRPr="0067602D">
        <w:rPr>
          <w:sz w:val="24"/>
          <w:szCs w:val="24"/>
        </w:rPr>
        <w:t>щихся с ЗПР может включать как один, так и несколько учебных планов</w:t>
      </w:r>
      <w:r>
        <w:rPr>
          <w:sz w:val="24"/>
          <w:szCs w:val="24"/>
        </w:rPr>
        <w:t>. Для развития потенциала тех уча</w:t>
      </w:r>
      <w:r w:rsidR="00EB1682" w:rsidRPr="0067602D">
        <w:rPr>
          <w:sz w:val="24"/>
          <w:szCs w:val="24"/>
        </w:rPr>
        <w:t xml:space="preserve">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="00EB1682" w:rsidRPr="0067602D">
        <w:rPr>
          <w:spacing w:val="2"/>
          <w:sz w:val="24"/>
          <w:szCs w:val="24"/>
        </w:rPr>
        <w:t>учебные программы (содержание дисциплин, курсов, моду</w:t>
      </w:r>
      <w:r w:rsidR="00EB1682" w:rsidRPr="0067602D">
        <w:rPr>
          <w:sz w:val="24"/>
          <w:szCs w:val="24"/>
        </w:rPr>
        <w:t xml:space="preserve">лей, формы образования). </w:t>
      </w:r>
    </w:p>
    <w:p w:rsidR="00EB1682" w:rsidRPr="007B4409" w:rsidRDefault="00EB1682" w:rsidP="00D26697">
      <w:pPr>
        <w:pStyle w:val="Default"/>
        <w:ind w:firstLine="397"/>
        <w:jc w:val="both"/>
        <w:rPr>
          <w:b/>
          <w:color w:val="auto"/>
        </w:rPr>
      </w:pPr>
      <w:r w:rsidRPr="007B4409">
        <w:rPr>
          <w:b/>
          <w:color w:val="auto"/>
        </w:rPr>
        <w:t>В МБОУ «Эколого</w:t>
      </w:r>
      <w:r w:rsidR="002E3B1B">
        <w:rPr>
          <w:b/>
          <w:color w:val="auto"/>
        </w:rPr>
        <w:t>-биологический лицей №35» для уча</w:t>
      </w:r>
      <w:r w:rsidRPr="007B4409">
        <w:rPr>
          <w:b/>
          <w:color w:val="auto"/>
        </w:rPr>
        <w:t>щегося с ОВЗ (ЗПР вариант 7.2) во 2-м полугодии 2018-2019 учебного года  реализуется 1 вариант учебного плана.</w:t>
      </w:r>
    </w:p>
    <w:p w:rsidR="00EB1682" w:rsidRPr="0067602D" w:rsidRDefault="00EB1682" w:rsidP="00D26697">
      <w:pPr>
        <w:pStyle w:val="Default"/>
        <w:ind w:firstLine="397"/>
        <w:jc w:val="both"/>
        <w:rPr>
          <w:color w:val="auto"/>
        </w:rPr>
      </w:pPr>
      <w:r w:rsidRPr="0067602D">
        <w:rPr>
          <w:color w:val="auto"/>
        </w:rPr>
        <w:t>Пр</w:t>
      </w:r>
      <w:r>
        <w:rPr>
          <w:color w:val="auto"/>
        </w:rPr>
        <w:t xml:space="preserve">одолжительность учебной недели </w:t>
      </w:r>
      <w:r w:rsidRPr="0067602D">
        <w:rPr>
          <w:color w:val="auto"/>
        </w:rPr>
        <w:t>– 5 дней. Пятидневная рабочая неделя устанавливается в целях сохранения</w:t>
      </w:r>
      <w:r>
        <w:rPr>
          <w:color w:val="auto"/>
        </w:rPr>
        <w:t xml:space="preserve"> и укрепления здоровья обучающего</w:t>
      </w:r>
      <w:r w:rsidRPr="0067602D">
        <w:rPr>
          <w:color w:val="auto"/>
        </w:rPr>
        <w:t>ся. Обучение проходит в одну смену.</w:t>
      </w:r>
    </w:p>
    <w:p w:rsidR="00EB1682" w:rsidRPr="00EA52CC" w:rsidRDefault="00EB1682" w:rsidP="00D26697">
      <w:pPr>
        <w:pStyle w:val="a8"/>
        <w:spacing w:line="240" w:lineRule="auto"/>
        <w:ind w:firstLine="397"/>
        <w:rPr>
          <w:rFonts w:ascii="Times New Roman" w:hAnsi="Times New Roman"/>
          <w:color w:val="auto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Продолжительность учебного года </w:t>
      </w:r>
      <w:r>
        <w:rPr>
          <w:rFonts w:ascii="Times New Roman" w:hAnsi="Times New Roman"/>
          <w:sz w:val="24"/>
          <w:szCs w:val="24"/>
        </w:rPr>
        <w:t xml:space="preserve">в 3 классе </w:t>
      </w:r>
      <w:r w:rsidRPr="0067602D">
        <w:rPr>
          <w:rFonts w:ascii="Times New Roman" w:hAnsi="Times New Roman"/>
          <w:sz w:val="24"/>
          <w:szCs w:val="24"/>
        </w:rPr>
        <w:t>составляет 34 недели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602D">
        <w:rPr>
          <w:rFonts w:ascii="Times New Roman" w:hAnsi="Times New Roman"/>
          <w:sz w:val="24"/>
          <w:szCs w:val="24"/>
        </w:rPr>
        <w:t>Продолжительность каникул в течение учебного года составляет не менее 30 </w:t>
      </w:r>
      <w:r w:rsidRPr="00EA52CC">
        <w:rPr>
          <w:rFonts w:ascii="Times New Roman" w:hAnsi="Times New Roman"/>
          <w:sz w:val="24"/>
          <w:szCs w:val="24"/>
        </w:rPr>
        <w:t xml:space="preserve">календарных дней, летом — не менее </w:t>
      </w:r>
      <w:r w:rsidRPr="00EA52CC">
        <w:rPr>
          <w:rFonts w:ascii="Times New Roman" w:hAnsi="Times New Roman"/>
          <w:spacing w:val="2"/>
          <w:sz w:val="24"/>
          <w:szCs w:val="24"/>
        </w:rPr>
        <w:t xml:space="preserve">8 недель. </w:t>
      </w:r>
      <w:r w:rsidRPr="00EA52CC">
        <w:rPr>
          <w:rFonts w:ascii="Times New Roman" w:hAnsi="Times New Roman"/>
          <w:sz w:val="24"/>
          <w:szCs w:val="24"/>
        </w:rPr>
        <w:t xml:space="preserve">Продолжительность учебных занятий составляет 40 минут. </w:t>
      </w:r>
    </w:p>
    <w:p w:rsidR="00EB1682" w:rsidRPr="007B4409" w:rsidRDefault="00EB1682" w:rsidP="00D26697">
      <w:pPr>
        <w:ind w:firstLine="397"/>
        <w:jc w:val="both"/>
        <w:rPr>
          <w:b/>
          <w:sz w:val="24"/>
          <w:szCs w:val="24"/>
        </w:rPr>
      </w:pPr>
      <w:r w:rsidRPr="00EA52CC">
        <w:rPr>
          <w:b/>
          <w:sz w:val="24"/>
          <w:szCs w:val="24"/>
        </w:rPr>
        <w:t>Количество часов, отводимых на изучение учебных предметов «Русский язык», «Литературное чтение» может корректироваться в рамках предметной области «Филология» с учётом психофизических особенностей обучающихся с ЗПР.</w:t>
      </w:r>
    </w:p>
    <w:p w:rsidR="00EB1682" w:rsidRPr="0067602D" w:rsidRDefault="00EB1682" w:rsidP="00D26697">
      <w:pPr>
        <w:ind w:firstLine="397"/>
        <w:jc w:val="both"/>
        <w:rPr>
          <w:sz w:val="24"/>
          <w:szCs w:val="24"/>
        </w:rPr>
      </w:pPr>
      <w:r w:rsidRPr="0067602D">
        <w:rPr>
          <w:sz w:val="24"/>
          <w:szCs w:val="24"/>
        </w:rPr>
        <w:t>В предметную область «Филология» введен учебный предмет «Иностранный язык», в р</w:t>
      </w:r>
      <w:r w:rsidR="00EA52CC">
        <w:rPr>
          <w:sz w:val="24"/>
          <w:szCs w:val="24"/>
        </w:rPr>
        <w:t>езультате изучения которого у уча</w:t>
      </w:r>
      <w:r w:rsidRPr="0067602D">
        <w:rPr>
          <w:sz w:val="24"/>
          <w:szCs w:val="24"/>
        </w:rPr>
        <w:t>щихся с ЗПР будут сформированы первоначальные представления о роли и значимости иностранного языка в жизни современного чел</w:t>
      </w:r>
      <w:r w:rsidR="00EA52CC">
        <w:rPr>
          <w:sz w:val="24"/>
          <w:szCs w:val="24"/>
        </w:rPr>
        <w:t>овека и поликультурного мира. Уча</w:t>
      </w:r>
      <w:r w:rsidRPr="0067602D">
        <w:rPr>
          <w:sz w:val="24"/>
          <w:szCs w:val="24"/>
        </w:rPr>
        <w:t xml:space="preserve">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</w:t>
      </w:r>
      <w:r>
        <w:rPr>
          <w:sz w:val="24"/>
          <w:szCs w:val="24"/>
        </w:rPr>
        <w:t>«Иностранный язык» начинается с</w:t>
      </w:r>
      <w:r w:rsidRPr="0067602D">
        <w:rPr>
          <w:sz w:val="24"/>
          <w:szCs w:val="24"/>
        </w:rPr>
        <w:t xml:space="preserve"> 3-го класса. На его изу</w:t>
      </w:r>
      <w:r>
        <w:rPr>
          <w:sz w:val="24"/>
          <w:szCs w:val="24"/>
        </w:rPr>
        <w:t>чение отводитс</w:t>
      </w:r>
      <w:r w:rsidR="000B5F49">
        <w:rPr>
          <w:sz w:val="24"/>
          <w:szCs w:val="24"/>
        </w:rPr>
        <w:t>я 2</w:t>
      </w:r>
      <w:r>
        <w:rPr>
          <w:sz w:val="24"/>
          <w:szCs w:val="24"/>
        </w:rPr>
        <w:t xml:space="preserve"> час</w:t>
      </w:r>
      <w:r w:rsidR="000B5F49">
        <w:rPr>
          <w:sz w:val="24"/>
          <w:szCs w:val="24"/>
        </w:rPr>
        <w:t>а</w:t>
      </w:r>
      <w:r>
        <w:rPr>
          <w:sz w:val="24"/>
          <w:szCs w:val="24"/>
        </w:rPr>
        <w:t xml:space="preserve"> в неделю.</w:t>
      </w:r>
      <w:r w:rsidRPr="0067602D">
        <w:rPr>
          <w:sz w:val="24"/>
          <w:szCs w:val="24"/>
        </w:rPr>
        <w:t xml:space="preserve"> </w:t>
      </w:r>
    </w:p>
    <w:p w:rsidR="00EB1682" w:rsidRPr="0067602D" w:rsidRDefault="00EB1682" w:rsidP="00D26697">
      <w:pPr>
        <w:ind w:firstLine="397"/>
        <w:jc w:val="both"/>
        <w:rPr>
          <w:sz w:val="24"/>
          <w:szCs w:val="24"/>
        </w:rPr>
      </w:pPr>
      <w:r w:rsidRPr="0067602D">
        <w:rPr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</w:t>
      </w:r>
      <w:r w:rsidRPr="007B4409">
        <w:rPr>
          <w:b/>
          <w:sz w:val="24"/>
          <w:szCs w:val="24"/>
        </w:rPr>
        <w:t>Коррекционно-развивающие занятия проводятся в течение учебного дня и во внеурочное время.</w:t>
      </w:r>
      <w:r w:rsidRPr="0067602D">
        <w:rPr>
          <w:sz w:val="24"/>
          <w:szCs w:val="24"/>
        </w:rPr>
        <w:t xml:space="preserve"> На индивидуальные корре</w:t>
      </w:r>
      <w:r w:rsidR="00FE2CE0">
        <w:rPr>
          <w:sz w:val="24"/>
          <w:szCs w:val="24"/>
        </w:rPr>
        <w:t xml:space="preserve">кционные занятия отводится </w:t>
      </w:r>
      <w:r w:rsidR="00FE2CE0" w:rsidRPr="00FE2CE0">
        <w:rPr>
          <w:b/>
          <w:sz w:val="24"/>
          <w:szCs w:val="24"/>
        </w:rPr>
        <w:t>до 20</w:t>
      </w:r>
      <w:r w:rsidRPr="00FE2CE0">
        <w:rPr>
          <w:b/>
          <w:sz w:val="24"/>
          <w:szCs w:val="24"/>
        </w:rPr>
        <w:t> </w:t>
      </w:r>
      <w:r w:rsidR="000B5F49">
        <w:rPr>
          <w:b/>
          <w:sz w:val="24"/>
          <w:szCs w:val="24"/>
        </w:rPr>
        <w:t xml:space="preserve">-40 </w:t>
      </w:r>
      <w:r w:rsidRPr="00FE2CE0">
        <w:rPr>
          <w:b/>
          <w:sz w:val="24"/>
          <w:szCs w:val="24"/>
        </w:rPr>
        <w:t>мин</w:t>
      </w:r>
      <w:r w:rsidRPr="0067602D">
        <w:rPr>
          <w:sz w:val="24"/>
          <w:szCs w:val="24"/>
        </w:rPr>
        <w:t xml:space="preserve">., на групповые занятия – </w:t>
      </w:r>
      <w:r w:rsidRPr="00FE2CE0">
        <w:rPr>
          <w:b/>
          <w:sz w:val="24"/>
          <w:szCs w:val="24"/>
        </w:rPr>
        <w:t>до 40 минут.</w:t>
      </w:r>
    </w:p>
    <w:p w:rsidR="00EB1682" w:rsidRPr="007B4409" w:rsidRDefault="00EB1682" w:rsidP="00886A41">
      <w:pPr>
        <w:ind w:firstLine="709"/>
        <w:jc w:val="both"/>
        <w:rPr>
          <w:b/>
          <w:sz w:val="24"/>
          <w:szCs w:val="24"/>
        </w:rPr>
      </w:pPr>
      <w:r w:rsidRPr="007B4409">
        <w:rPr>
          <w:b/>
          <w:sz w:val="24"/>
          <w:szCs w:val="24"/>
        </w:rPr>
        <w:t xml:space="preserve">Время, отводимое на внеурочную деятельность в 3 классе  составляет − </w:t>
      </w:r>
      <w:r w:rsidR="00FE2CE0">
        <w:rPr>
          <w:b/>
          <w:sz w:val="24"/>
          <w:szCs w:val="24"/>
        </w:rPr>
        <w:t>8</w:t>
      </w:r>
      <w:r w:rsidR="00EA52CC">
        <w:rPr>
          <w:b/>
          <w:sz w:val="24"/>
          <w:szCs w:val="24"/>
        </w:rPr>
        <w:t xml:space="preserve"> часов, из них 5</w:t>
      </w:r>
      <w:r w:rsidRPr="007B4409">
        <w:rPr>
          <w:b/>
          <w:sz w:val="24"/>
          <w:szCs w:val="24"/>
        </w:rPr>
        <w:t xml:space="preserve"> ч приходится на коррекционно-развивающее направление.</w:t>
      </w:r>
    </w:p>
    <w:p w:rsidR="00EB1682" w:rsidRDefault="00EB1682" w:rsidP="00886A41">
      <w:pPr>
        <w:pStyle w:val="a3"/>
        <w:spacing w:before="2"/>
        <w:ind w:left="342"/>
        <w:rPr>
          <w:b/>
        </w:rPr>
      </w:pPr>
      <w:r w:rsidRPr="004650FD">
        <w:rPr>
          <w:b/>
        </w:rPr>
        <w:t>Часть, формируемая участниками образовательных отношений представлена:</w:t>
      </w:r>
    </w:p>
    <w:p w:rsidR="00D721F9" w:rsidRPr="004650FD" w:rsidRDefault="00D721F9" w:rsidP="00886A41">
      <w:pPr>
        <w:pStyle w:val="a3"/>
        <w:spacing w:before="2"/>
        <w:ind w:left="342"/>
        <w:rPr>
          <w:b/>
        </w:rPr>
      </w:pPr>
      <w:r w:rsidRPr="00D721F9">
        <w:rPr>
          <w:i/>
        </w:rPr>
        <w:t>Региональный</w:t>
      </w:r>
      <w:r>
        <w:rPr>
          <w:i/>
        </w:rPr>
        <w:t xml:space="preserve"> (национально-региональный)компонент</w:t>
      </w:r>
    </w:p>
    <w:p w:rsidR="00EB1682" w:rsidRDefault="00EB1682" w:rsidP="00886A41">
      <w:pPr>
        <w:pStyle w:val="a3"/>
        <w:spacing w:before="1"/>
        <w:ind w:right="227" w:firstLine="180"/>
        <w:jc w:val="both"/>
      </w:pPr>
      <w:r w:rsidRPr="00EA52CC">
        <w:t xml:space="preserve">курсом </w:t>
      </w:r>
      <w:r w:rsidRPr="00EA52CC">
        <w:rPr>
          <w:b/>
        </w:rPr>
        <w:t>«</w:t>
      </w:r>
      <w:r w:rsidR="00D721F9">
        <w:rPr>
          <w:b/>
        </w:rPr>
        <w:t>Адыгейский  язык</w:t>
      </w:r>
      <w:r w:rsidR="00EA52CC" w:rsidRPr="00EA52CC">
        <w:rPr>
          <w:b/>
        </w:rPr>
        <w:t>» - увеличение на 2</w:t>
      </w:r>
      <w:r w:rsidRPr="00EA52CC">
        <w:rPr>
          <w:b/>
        </w:rPr>
        <w:t xml:space="preserve"> час</w:t>
      </w:r>
      <w:r w:rsidR="00EA52CC" w:rsidRPr="00EA52CC">
        <w:rPr>
          <w:b/>
        </w:rPr>
        <w:t>а</w:t>
      </w:r>
      <w:r w:rsidRPr="00EA52CC">
        <w:t xml:space="preserve"> на изучение данного предмета с целью</w:t>
      </w:r>
      <w:r w:rsidR="00EA52CC" w:rsidRPr="00EA52CC">
        <w:t xml:space="preserve"> </w:t>
      </w:r>
      <w:r w:rsidR="00D721F9">
        <w:t>восприятия адыгейского языка</w:t>
      </w:r>
      <w:r w:rsidR="00EA52CC">
        <w:t xml:space="preserve"> как вида искусства ,</w:t>
      </w:r>
      <w:r w:rsidRPr="00EA52CC">
        <w:t xml:space="preserve"> совершенствования коммуникативно-</w:t>
      </w:r>
      <w:r>
        <w:t>речевых и грамматико-орфографических умений для решения практических задач.</w:t>
      </w:r>
    </w:p>
    <w:p w:rsidR="00EB1682" w:rsidRDefault="00EB1682" w:rsidP="00D26697">
      <w:pPr>
        <w:ind w:firstLine="709"/>
        <w:jc w:val="both"/>
      </w:pPr>
      <w:r w:rsidRPr="004650FD">
        <w:rPr>
          <w:b/>
          <w:spacing w:val="-5"/>
        </w:rPr>
        <w:t xml:space="preserve">Коррекционно-развивающая </w:t>
      </w:r>
      <w:r w:rsidRPr="004650FD">
        <w:rPr>
          <w:b/>
          <w:spacing w:val="-4"/>
        </w:rPr>
        <w:t>область</w:t>
      </w:r>
      <w:r>
        <w:rPr>
          <w:spacing w:val="52"/>
        </w:rPr>
        <w:t xml:space="preserve"> </w:t>
      </w:r>
      <w:r>
        <w:rPr>
          <w:spacing w:val="-4"/>
        </w:rPr>
        <w:t>включена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4"/>
        </w:rPr>
        <w:t>структуру</w:t>
      </w:r>
      <w:r>
        <w:rPr>
          <w:spacing w:val="52"/>
        </w:rPr>
        <w:t xml:space="preserve"> </w:t>
      </w:r>
      <w:r>
        <w:rPr>
          <w:spacing w:val="-5"/>
        </w:rPr>
        <w:t xml:space="preserve">учебного </w:t>
      </w:r>
      <w:r>
        <w:rPr>
          <w:spacing w:val="-4"/>
        </w:rPr>
        <w:t>плана</w:t>
      </w:r>
      <w:r>
        <w:rPr>
          <w:spacing w:val="52"/>
        </w:rPr>
        <w:t xml:space="preserve"> </w:t>
      </w:r>
      <w:r>
        <w:t>с целью коррекции недостат</w:t>
      </w:r>
      <w:r w:rsidR="00EA52CC">
        <w:t>ков психофизического развития уча</w:t>
      </w:r>
      <w:r>
        <w:t xml:space="preserve">щегося и </w:t>
      </w:r>
      <w:r>
        <w:rPr>
          <w:spacing w:val="-5"/>
        </w:rPr>
        <w:t xml:space="preserve">представлена коррекционно-развивающими </w:t>
      </w:r>
      <w:r>
        <w:rPr>
          <w:spacing w:val="-4"/>
        </w:rPr>
        <w:t>занятиями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5"/>
        </w:rPr>
        <w:t xml:space="preserve">внеурочной </w:t>
      </w:r>
      <w:r>
        <w:rPr>
          <w:spacing w:val="-4"/>
        </w:rPr>
        <w:t>деятельностью.</w:t>
      </w:r>
      <w:r>
        <w:rPr>
          <w:spacing w:val="52"/>
        </w:rPr>
        <w:t xml:space="preserve"> </w:t>
      </w:r>
      <w:r>
        <w:rPr>
          <w:spacing w:val="-4"/>
        </w:rPr>
        <w:t xml:space="preserve">Коррекционно- развивающие занятия </w:t>
      </w:r>
      <w:r>
        <w:t xml:space="preserve">- психокоррекционные занятия </w:t>
      </w:r>
      <w:r w:rsidRPr="00EA52CC">
        <w:rPr>
          <w:b/>
        </w:rPr>
        <w:t>педагога-психолога и социального педагога заключаются в применении</w:t>
      </w:r>
      <w:r w:rsidR="00D721F9">
        <w:rPr>
          <w:b/>
        </w:rPr>
        <w:t xml:space="preserve"> разных форм взаимодействия с уча</w:t>
      </w:r>
      <w:r w:rsidRPr="00EA52CC">
        <w:rPr>
          <w:b/>
        </w:rPr>
        <w:t>щимся, направленными на преодоление или ослабление проблем в психическом и личностном развитии, гармонизацию личности и межличностных отношений</w:t>
      </w:r>
      <w:r>
        <w:t>.</w:t>
      </w:r>
    </w:p>
    <w:p w:rsidR="00EB1682" w:rsidRPr="004650FD" w:rsidRDefault="00EB1682" w:rsidP="00886A41">
      <w:pPr>
        <w:pStyle w:val="a3"/>
        <w:spacing w:before="2"/>
        <w:rPr>
          <w:b/>
        </w:rPr>
      </w:pPr>
      <w:r w:rsidRPr="004650FD">
        <w:rPr>
          <w:b/>
        </w:rPr>
        <w:t>Основные направления работы:</w:t>
      </w:r>
    </w:p>
    <w:p w:rsidR="00EB1682" w:rsidRPr="00EA7A83" w:rsidRDefault="00EB1682" w:rsidP="00EA7A83">
      <w:pPr>
        <w:pStyle w:val="a5"/>
        <w:numPr>
          <w:ilvl w:val="0"/>
          <w:numId w:val="25"/>
        </w:numPr>
        <w:ind w:left="0" w:firstLine="357"/>
        <w:rPr>
          <w:spacing w:val="-5"/>
        </w:rPr>
      </w:pPr>
      <w:r w:rsidRPr="00EA7A83">
        <w:rPr>
          <w:spacing w:val="-5"/>
        </w:rPr>
        <w:t>диагностика и развитие познавательной сферы и целенаправленное  формирование высших психических функций (формирование учебной мотивации, активизация сенсорно- перцептивной, мнемической и мыслительной деятельности, развития пространственно- временных представлений);</w:t>
      </w:r>
    </w:p>
    <w:p w:rsidR="00EB1682" w:rsidRPr="00EA7A83" w:rsidRDefault="00EB1682" w:rsidP="00EA7A83">
      <w:pPr>
        <w:pStyle w:val="a5"/>
        <w:numPr>
          <w:ilvl w:val="0"/>
          <w:numId w:val="25"/>
        </w:numPr>
        <w:ind w:left="0" w:firstLine="357"/>
        <w:rPr>
          <w:spacing w:val="-5"/>
        </w:rPr>
      </w:pPr>
      <w:r w:rsidRPr="00EA7A83">
        <w:rPr>
          <w:spacing w:val="-5"/>
        </w:rPr>
        <w:t>диагностика и развитие эмоционально</w:t>
      </w:r>
      <w:r w:rsidR="00EA52CC">
        <w:rPr>
          <w:spacing w:val="-5"/>
        </w:rPr>
        <w:t>-личностной сферы и  ее коррекция ;</w:t>
      </w:r>
    </w:p>
    <w:p w:rsidR="00EB1682" w:rsidRPr="00EA7A83" w:rsidRDefault="00EB1682" w:rsidP="00EA7A83">
      <w:pPr>
        <w:pStyle w:val="a5"/>
        <w:numPr>
          <w:ilvl w:val="0"/>
          <w:numId w:val="25"/>
        </w:numPr>
        <w:ind w:left="0" w:firstLine="357"/>
        <w:rPr>
          <w:spacing w:val="-5"/>
        </w:rPr>
      </w:pPr>
      <w:r w:rsidRPr="00EA7A83">
        <w:rPr>
          <w:spacing w:val="-5"/>
        </w:rPr>
        <w:t>недостатков (гармонизация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создание ситуации успешной деятельности);</w:t>
      </w:r>
    </w:p>
    <w:p w:rsidR="00EB1682" w:rsidRPr="00EA7A83" w:rsidRDefault="00EB1682" w:rsidP="00EA7A83">
      <w:pPr>
        <w:pStyle w:val="a5"/>
        <w:numPr>
          <w:ilvl w:val="0"/>
          <w:numId w:val="25"/>
        </w:numPr>
        <w:ind w:left="0" w:firstLine="357"/>
        <w:rPr>
          <w:spacing w:val="-5"/>
        </w:rPr>
      </w:pPr>
      <w:r w:rsidRPr="00EA7A83">
        <w:rPr>
          <w:spacing w:val="-5"/>
        </w:rPr>
        <w:t>диагностика и развитие коммуникативной сферы и социальная интеграция (развитие способности к эмпатии, сопереживанию);</w:t>
      </w:r>
    </w:p>
    <w:p w:rsidR="00EB1682" w:rsidRPr="00EA7A83" w:rsidRDefault="00EB1682" w:rsidP="00EA7A83">
      <w:pPr>
        <w:pStyle w:val="a5"/>
        <w:numPr>
          <w:ilvl w:val="0"/>
          <w:numId w:val="25"/>
        </w:numPr>
        <w:ind w:left="0" w:firstLine="357"/>
        <w:rPr>
          <w:spacing w:val="-5"/>
        </w:rPr>
      </w:pPr>
      <w:r w:rsidRPr="00EA7A83">
        <w:rPr>
          <w:spacing w:val="-5"/>
        </w:rPr>
        <w:t>формирование продуктивных видов взаимодействия с окружающими (в семье, классе), повышение социального статуса обучающегося в коллективе, формирование и развитие навыков социального поведения (формирование правил и норм поведения в группе, адекватное понимание социальных ролей в значимых ситуациях);</w:t>
      </w:r>
    </w:p>
    <w:p w:rsidR="00EB1682" w:rsidRPr="00EA7A83" w:rsidRDefault="00EB1682" w:rsidP="00EA7A83">
      <w:pPr>
        <w:pStyle w:val="a5"/>
        <w:numPr>
          <w:ilvl w:val="0"/>
          <w:numId w:val="25"/>
        </w:numPr>
        <w:ind w:left="0" w:firstLine="357"/>
        <w:rPr>
          <w:spacing w:val="-5"/>
        </w:rPr>
      </w:pPr>
      <w:r w:rsidRPr="00EA7A83">
        <w:rPr>
          <w:spacing w:val="-5"/>
        </w:rPr>
        <w:t>формирование произвольной регуляции деятельности и поведения (развитие произвольной   регуляции  деятельности   и   поведения,   формирование   способности   к планированию и контролю).</w:t>
      </w:r>
    </w:p>
    <w:p w:rsidR="00EB1682" w:rsidRPr="00D944F3" w:rsidRDefault="00EB1682" w:rsidP="00D944F3">
      <w:pPr>
        <w:jc w:val="both"/>
        <w:rPr>
          <w:b/>
          <w:spacing w:val="-5"/>
        </w:rPr>
      </w:pPr>
      <w:r w:rsidRPr="00D944F3">
        <w:rPr>
          <w:b/>
          <w:spacing w:val="-5"/>
        </w:rPr>
        <w:t>Занятия по исправлению недостатков развития, восполнения пробелов в знаниях проводятся педагогом.</w:t>
      </w:r>
    </w:p>
    <w:p w:rsidR="00D944F3" w:rsidRDefault="00D944F3" w:rsidP="00886A41">
      <w:pPr>
        <w:pStyle w:val="a3"/>
        <w:ind w:left="342"/>
        <w:rPr>
          <w:b/>
        </w:rPr>
      </w:pPr>
    </w:p>
    <w:p w:rsidR="00FE2CE0" w:rsidRDefault="00EB1682" w:rsidP="00886A41">
      <w:pPr>
        <w:pStyle w:val="a3"/>
        <w:ind w:left="342"/>
        <w:rPr>
          <w:b/>
        </w:rPr>
      </w:pPr>
      <w:r w:rsidRPr="004650FD">
        <w:rPr>
          <w:b/>
        </w:rPr>
        <w:t xml:space="preserve">Внеурочная деятельность осуществляется по направлениям: </w:t>
      </w:r>
    </w:p>
    <w:p w:rsidR="00FE2CE0" w:rsidRDefault="00230E9B" w:rsidP="00886A41">
      <w:pPr>
        <w:pStyle w:val="a3"/>
        <w:ind w:left="342"/>
      </w:pPr>
      <w:r>
        <w:t>1.«Духовно-нравственное»--«Я патриот»</w:t>
      </w:r>
    </w:p>
    <w:p w:rsidR="00230E9B" w:rsidRDefault="00230E9B" w:rsidP="00886A41">
      <w:pPr>
        <w:pStyle w:val="a3"/>
        <w:ind w:left="342"/>
      </w:pPr>
      <w:r>
        <w:t>2.</w:t>
      </w:r>
      <w:r w:rsidRPr="00230E9B">
        <w:rPr>
          <w:b/>
        </w:rPr>
        <w:t xml:space="preserve"> </w:t>
      </w:r>
      <w:r>
        <w:rPr>
          <w:b/>
        </w:rPr>
        <w:t>«</w:t>
      </w:r>
      <w:r>
        <w:t>Спортивно-оздоровительное»---«Спортивные игры»</w:t>
      </w:r>
    </w:p>
    <w:p w:rsidR="00230E9B" w:rsidRDefault="00230E9B" w:rsidP="00886A41">
      <w:pPr>
        <w:pStyle w:val="a3"/>
        <w:ind w:left="342"/>
      </w:pPr>
      <w:r>
        <w:t>3.</w:t>
      </w:r>
      <w:r w:rsidRPr="00230E9B">
        <w:t xml:space="preserve"> Социальное</w:t>
      </w:r>
      <w:r>
        <w:t>»---«Чтение с увлечением»</w:t>
      </w:r>
    </w:p>
    <w:p w:rsidR="00EB1682" w:rsidRDefault="00EB1682" w:rsidP="00FE2CE0">
      <w:pPr>
        <w:pStyle w:val="a3"/>
        <w:spacing w:before="140"/>
      </w:pPr>
    </w:p>
    <w:p w:rsidR="00EB1682" w:rsidRDefault="00EB1682" w:rsidP="00886A41">
      <w:pPr>
        <w:pStyle w:val="a3"/>
        <w:ind w:left="0"/>
        <w:rPr>
          <w:sz w:val="20"/>
        </w:rPr>
      </w:pPr>
    </w:p>
    <w:p w:rsidR="00EB1682" w:rsidRDefault="00EB1682" w:rsidP="00886A41">
      <w:pPr>
        <w:pStyle w:val="a3"/>
        <w:spacing w:before="5"/>
        <w:ind w:left="0"/>
        <w:rPr>
          <w:sz w:val="28"/>
        </w:rPr>
      </w:pPr>
    </w:p>
    <w:p w:rsidR="00EB1682" w:rsidRDefault="00EB1682" w:rsidP="00886A41">
      <w:pPr>
        <w:pStyle w:val="a3"/>
        <w:spacing w:before="5"/>
        <w:ind w:left="0"/>
        <w:rPr>
          <w:sz w:val="28"/>
        </w:rPr>
      </w:pPr>
    </w:p>
    <w:p w:rsidR="00EA7A83" w:rsidRDefault="00EA7A83">
      <w:pPr>
        <w:rPr>
          <w:sz w:val="28"/>
          <w:szCs w:val="24"/>
        </w:rPr>
      </w:pPr>
      <w:r>
        <w:rPr>
          <w:sz w:val="28"/>
        </w:rPr>
        <w:br w:type="page"/>
      </w:r>
    </w:p>
    <w:p w:rsidR="00EB1682" w:rsidRDefault="00EB1682" w:rsidP="00886A41">
      <w:pPr>
        <w:pStyle w:val="a3"/>
        <w:spacing w:before="5"/>
        <w:ind w:left="0"/>
        <w:rPr>
          <w:sz w:val="28"/>
        </w:rPr>
      </w:pP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7"/>
        <w:gridCol w:w="4538"/>
        <w:gridCol w:w="4792"/>
        <w:gridCol w:w="2634"/>
      </w:tblGrid>
      <w:tr w:rsidR="00EB1682" w:rsidTr="00EA7A83">
        <w:trPr>
          <w:trHeight w:val="443"/>
        </w:trPr>
        <w:tc>
          <w:tcPr>
            <w:tcW w:w="5000" w:type="pct"/>
            <w:gridSpan w:val="4"/>
          </w:tcPr>
          <w:p w:rsidR="00FE2CE0" w:rsidRDefault="00EB1682" w:rsidP="00EA7A83">
            <w:pPr>
              <w:pStyle w:val="TableParagraph"/>
              <w:ind w:left="1821" w:right="1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Учебный план </w:t>
            </w:r>
            <w:r w:rsidR="00FE2CE0">
              <w:rPr>
                <w:b/>
                <w:sz w:val="24"/>
              </w:rPr>
              <w:t>начального общего образования уча</w:t>
            </w:r>
            <w:r>
              <w:rPr>
                <w:b/>
                <w:sz w:val="24"/>
              </w:rPr>
              <w:t xml:space="preserve">щегося 3 класса </w:t>
            </w:r>
          </w:p>
          <w:p w:rsidR="00253518" w:rsidRDefault="00EB1682" w:rsidP="00EA7A83">
            <w:pPr>
              <w:pStyle w:val="TableParagraph"/>
              <w:ind w:left="1821" w:right="1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МБОУ «Эколого-биологический лицей №35»</w:t>
            </w:r>
            <w:r w:rsidR="00D266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задержкой психического развития </w:t>
            </w:r>
          </w:p>
          <w:p w:rsidR="00EB1682" w:rsidRDefault="00EB1682" w:rsidP="00EA7A83">
            <w:pPr>
              <w:pStyle w:val="TableParagraph"/>
              <w:ind w:left="1821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(вариант 7.2) (вариант 1)</w:t>
            </w:r>
          </w:p>
        </w:tc>
      </w:tr>
      <w:tr w:rsidR="00EB1682" w:rsidTr="00EA7A83">
        <w:trPr>
          <w:trHeight w:val="188"/>
        </w:trPr>
        <w:tc>
          <w:tcPr>
            <w:tcW w:w="1085" w:type="pct"/>
            <w:vMerge w:val="restart"/>
          </w:tcPr>
          <w:p w:rsidR="00EB1682" w:rsidRDefault="00EB1682" w:rsidP="00EA7A83">
            <w:pPr>
              <w:pStyle w:val="TableParagraph"/>
              <w:ind w:left="0"/>
              <w:rPr>
                <w:sz w:val="23"/>
              </w:rPr>
            </w:pPr>
          </w:p>
          <w:p w:rsidR="00EB1682" w:rsidRDefault="00EB1682" w:rsidP="00EA7A83">
            <w:pPr>
              <w:pStyle w:val="TableParagraph"/>
              <w:ind w:left="546" w:right="273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1485" w:type="pct"/>
            <w:vMerge w:val="restart"/>
          </w:tcPr>
          <w:p w:rsidR="00EB1682" w:rsidRDefault="00EB1682" w:rsidP="00EA7A83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EB1682" w:rsidRDefault="00EB1682" w:rsidP="00EA7A83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1568" w:type="pct"/>
          </w:tcPr>
          <w:p w:rsidR="00EB1682" w:rsidRDefault="00EB1682" w:rsidP="00EA7A83">
            <w:pPr>
              <w:pStyle w:val="TableParagraph"/>
              <w:ind w:left="926" w:right="412" w:hanging="4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862" w:type="pct"/>
            <w:vMerge w:val="restart"/>
          </w:tcPr>
          <w:p w:rsidR="00EB1682" w:rsidRDefault="00EB1682" w:rsidP="00EA7A83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EB1682" w:rsidTr="00EA7A83">
        <w:trPr>
          <w:trHeight w:val="43"/>
        </w:trPr>
        <w:tc>
          <w:tcPr>
            <w:tcW w:w="1085" w:type="pct"/>
            <w:vMerge/>
            <w:tcBorders>
              <w:top w:val="nil"/>
            </w:tcBorders>
          </w:tcPr>
          <w:p w:rsidR="00EB1682" w:rsidRDefault="00EB1682" w:rsidP="00EA7A83">
            <w:pPr>
              <w:rPr>
                <w:sz w:val="2"/>
                <w:szCs w:val="2"/>
              </w:rPr>
            </w:pPr>
          </w:p>
        </w:tc>
        <w:tc>
          <w:tcPr>
            <w:tcW w:w="1485" w:type="pct"/>
            <w:vMerge/>
            <w:tcBorders>
              <w:top w:val="nil"/>
            </w:tcBorders>
          </w:tcPr>
          <w:p w:rsidR="00EB1682" w:rsidRDefault="00EB1682" w:rsidP="00EA7A83">
            <w:pPr>
              <w:rPr>
                <w:sz w:val="2"/>
                <w:szCs w:val="2"/>
              </w:rPr>
            </w:pPr>
          </w:p>
        </w:tc>
        <w:tc>
          <w:tcPr>
            <w:tcW w:w="1568" w:type="pct"/>
          </w:tcPr>
          <w:p w:rsidR="00EB1682" w:rsidRDefault="00EB1682" w:rsidP="00EA7A83">
            <w:pPr>
              <w:pStyle w:val="TableParagraph"/>
              <w:ind w:left="1028" w:right="1021"/>
              <w:jc w:val="center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862" w:type="pct"/>
            <w:vMerge/>
            <w:tcBorders>
              <w:top w:val="nil"/>
            </w:tcBorders>
          </w:tcPr>
          <w:p w:rsidR="00EB1682" w:rsidRDefault="00EB1682" w:rsidP="00EA7A83">
            <w:pPr>
              <w:rPr>
                <w:sz w:val="2"/>
                <w:szCs w:val="2"/>
              </w:rPr>
            </w:pPr>
          </w:p>
        </w:tc>
      </w:tr>
      <w:tr w:rsidR="00EB1682" w:rsidTr="00EA7A83">
        <w:trPr>
          <w:trHeight w:val="170"/>
        </w:trPr>
        <w:tc>
          <w:tcPr>
            <w:tcW w:w="2570" w:type="pct"/>
            <w:gridSpan w:val="2"/>
          </w:tcPr>
          <w:p w:rsidR="00EB1682" w:rsidRDefault="00EB1682" w:rsidP="00EA7A83">
            <w:pPr>
              <w:pStyle w:val="TableParagraph"/>
              <w:ind w:left="11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 часть</w:t>
            </w:r>
          </w:p>
        </w:tc>
        <w:tc>
          <w:tcPr>
            <w:tcW w:w="2430" w:type="pct"/>
            <w:gridSpan w:val="2"/>
          </w:tcPr>
          <w:p w:rsidR="00EB1682" w:rsidRDefault="00EB1682" w:rsidP="00EA7A83">
            <w:pPr>
              <w:pStyle w:val="TableParagraph"/>
              <w:ind w:left="0"/>
              <w:rPr>
                <w:sz w:val="20"/>
              </w:rPr>
            </w:pPr>
          </w:p>
        </w:tc>
      </w:tr>
      <w:tr w:rsidR="00EB1682" w:rsidTr="00EA7A83">
        <w:trPr>
          <w:trHeight w:val="310"/>
        </w:trPr>
        <w:tc>
          <w:tcPr>
            <w:tcW w:w="1085" w:type="pct"/>
            <w:vMerge w:val="restart"/>
          </w:tcPr>
          <w:p w:rsidR="00EB1682" w:rsidRDefault="00D721F9" w:rsidP="00EA7A8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Русский язык и литературное чтение</w:t>
            </w:r>
          </w:p>
          <w:p w:rsidR="00EB1682" w:rsidRDefault="00EB1682" w:rsidP="00EA7A83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485" w:type="pct"/>
          </w:tcPr>
          <w:p w:rsidR="00EB1682" w:rsidRDefault="00EB1682" w:rsidP="00EA7A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568" w:type="pct"/>
          </w:tcPr>
          <w:p w:rsidR="00EB1682" w:rsidRDefault="00EB1682" w:rsidP="00EA7A8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" w:type="pct"/>
          </w:tcPr>
          <w:p w:rsidR="00EB1682" w:rsidRDefault="00EB1682" w:rsidP="00EA7A83">
            <w:pPr>
              <w:pStyle w:val="TableParagraph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721F9" w:rsidTr="00D721F9">
        <w:trPr>
          <w:trHeight w:val="135"/>
        </w:trPr>
        <w:tc>
          <w:tcPr>
            <w:tcW w:w="1085" w:type="pct"/>
            <w:vMerge/>
            <w:tcBorders>
              <w:top w:val="nil"/>
              <w:bottom w:val="single" w:sz="4" w:space="0" w:color="auto"/>
            </w:tcBorders>
          </w:tcPr>
          <w:p w:rsidR="00D721F9" w:rsidRDefault="00D721F9" w:rsidP="00EA7A83">
            <w:pPr>
              <w:rPr>
                <w:sz w:val="2"/>
                <w:szCs w:val="2"/>
              </w:rPr>
            </w:pPr>
          </w:p>
        </w:tc>
        <w:tc>
          <w:tcPr>
            <w:tcW w:w="1485" w:type="pct"/>
            <w:vMerge w:val="restart"/>
          </w:tcPr>
          <w:p w:rsidR="00D721F9" w:rsidRDefault="00D721F9" w:rsidP="00EA7A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1568" w:type="pct"/>
            <w:vMerge w:val="restart"/>
          </w:tcPr>
          <w:p w:rsidR="00D721F9" w:rsidRDefault="00D721F9" w:rsidP="00EA7A8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pct"/>
            <w:vMerge w:val="restart"/>
          </w:tcPr>
          <w:p w:rsidR="00D721F9" w:rsidRDefault="00D721F9" w:rsidP="00EA7A83">
            <w:pPr>
              <w:pStyle w:val="TableParagraph"/>
              <w:ind w:left="7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721F9" w:rsidTr="00D721F9">
        <w:trPr>
          <w:trHeight w:val="253"/>
        </w:trPr>
        <w:tc>
          <w:tcPr>
            <w:tcW w:w="1085" w:type="pct"/>
            <w:vMerge w:val="restart"/>
            <w:tcBorders>
              <w:top w:val="single" w:sz="4" w:space="0" w:color="auto"/>
            </w:tcBorders>
          </w:tcPr>
          <w:p w:rsidR="00D721F9" w:rsidRDefault="00D721F9" w:rsidP="00EA7A83">
            <w:pPr>
              <w:pStyle w:val="TableParagraph"/>
              <w:ind w:left="107"/>
              <w:rPr>
                <w:sz w:val="2"/>
                <w:szCs w:val="2"/>
              </w:rPr>
            </w:pPr>
          </w:p>
          <w:p w:rsidR="00D721F9" w:rsidRPr="00D721F9" w:rsidRDefault="00D721F9" w:rsidP="00D721F9">
            <w:r>
              <w:t>Иностранный язык(английский)</w:t>
            </w:r>
          </w:p>
        </w:tc>
        <w:tc>
          <w:tcPr>
            <w:tcW w:w="1485" w:type="pct"/>
            <w:vMerge/>
          </w:tcPr>
          <w:p w:rsidR="00D721F9" w:rsidRDefault="00D721F9" w:rsidP="00EA7A83">
            <w:pPr>
              <w:pStyle w:val="TableParagraph"/>
              <w:ind w:left="98"/>
              <w:rPr>
                <w:sz w:val="24"/>
              </w:rPr>
            </w:pPr>
          </w:p>
        </w:tc>
        <w:tc>
          <w:tcPr>
            <w:tcW w:w="1568" w:type="pct"/>
            <w:vMerge/>
          </w:tcPr>
          <w:p w:rsidR="00D721F9" w:rsidRDefault="00D721F9" w:rsidP="00EA7A83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862" w:type="pct"/>
            <w:vMerge/>
          </w:tcPr>
          <w:p w:rsidR="00D721F9" w:rsidRDefault="00D721F9" w:rsidP="00EA7A83">
            <w:pPr>
              <w:pStyle w:val="TableParagraph"/>
              <w:ind w:left="719"/>
              <w:rPr>
                <w:sz w:val="24"/>
              </w:rPr>
            </w:pPr>
          </w:p>
        </w:tc>
      </w:tr>
      <w:tr w:rsidR="00EB1682" w:rsidTr="00EA7A83">
        <w:trPr>
          <w:trHeight w:val="318"/>
        </w:trPr>
        <w:tc>
          <w:tcPr>
            <w:tcW w:w="1085" w:type="pct"/>
            <w:vMerge/>
            <w:tcBorders>
              <w:top w:val="nil"/>
            </w:tcBorders>
          </w:tcPr>
          <w:p w:rsidR="00EB1682" w:rsidRDefault="00EB1682" w:rsidP="00EA7A83">
            <w:pPr>
              <w:rPr>
                <w:sz w:val="2"/>
                <w:szCs w:val="2"/>
              </w:rPr>
            </w:pPr>
          </w:p>
        </w:tc>
        <w:tc>
          <w:tcPr>
            <w:tcW w:w="1485" w:type="pct"/>
          </w:tcPr>
          <w:p w:rsidR="00EB1682" w:rsidRDefault="00EB1682" w:rsidP="00EA7A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568" w:type="pct"/>
          </w:tcPr>
          <w:p w:rsidR="00EB1682" w:rsidRDefault="00D721F9" w:rsidP="00EA7A8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" w:type="pct"/>
          </w:tcPr>
          <w:p w:rsidR="00EB1682" w:rsidRDefault="00D721F9" w:rsidP="00EA7A83">
            <w:pPr>
              <w:pStyle w:val="TableParagraph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682" w:rsidTr="00EA7A83">
        <w:trPr>
          <w:trHeight w:val="340"/>
        </w:trPr>
        <w:tc>
          <w:tcPr>
            <w:tcW w:w="1085" w:type="pct"/>
          </w:tcPr>
          <w:p w:rsidR="00EB1682" w:rsidRDefault="00EB1682" w:rsidP="00EA7A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 w:rsidR="00EA7A83">
              <w:rPr>
                <w:sz w:val="24"/>
              </w:rPr>
              <w:t xml:space="preserve"> </w:t>
            </w:r>
            <w:r>
              <w:rPr>
                <w:sz w:val="24"/>
              </w:rPr>
              <w:t>и информатика</w:t>
            </w:r>
          </w:p>
        </w:tc>
        <w:tc>
          <w:tcPr>
            <w:tcW w:w="1485" w:type="pct"/>
          </w:tcPr>
          <w:p w:rsidR="00EB1682" w:rsidRDefault="00EB1682" w:rsidP="00EA7A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68" w:type="pct"/>
          </w:tcPr>
          <w:p w:rsidR="00EB1682" w:rsidRDefault="00EB1682" w:rsidP="00EA7A8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" w:type="pct"/>
          </w:tcPr>
          <w:p w:rsidR="00EB1682" w:rsidRDefault="00EB1682" w:rsidP="00EA7A83">
            <w:pPr>
              <w:pStyle w:val="TableParagraph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682" w:rsidTr="00EA7A83">
        <w:trPr>
          <w:trHeight w:val="512"/>
        </w:trPr>
        <w:tc>
          <w:tcPr>
            <w:tcW w:w="1085" w:type="pct"/>
          </w:tcPr>
          <w:p w:rsidR="00EB1682" w:rsidRDefault="00EB1682" w:rsidP="00EA7A83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 w:rsidR="00EA7A83">
              <w:rPr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 w:rsidR="00D721F9">
              <w:rPr>
                <w:sz w:val="24"/>
              </w:rPr>
              <w:t xml:space="preserve"> (Окружающий мир)</w:t>
            </w:r>
          </w:p>
        </w:tc>
        <w:tc>
          <w:tcPr>
            <w:tcW w:w="1485" w:type="pct"/>
          </w:tcPr>
          <w:p w:rsidR="00EB1682" w:rsidRDefault="00EB1682" w:rsidP="00EA7A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1568" w:type="pct"/>
          </w:tcPr>
          <w:p w:rsidR="00EB1682" w:rsidRDefault="00EB1682" w:rsidP="00EA7A8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" w:type="pct"/>
          </w:tcPr>
          <w:p w:rsidR="00EB1682" w:rsidRDefault="00EB1682" w:rsidP="00EA7A83">
            <w:pPr>
              <w:pStyle w:val="TableParagraph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682" w:rsidTr="00EA7A83">
        <w:trPr>
          <w:trHeight w:val="272"/>
        </w:trPr>
        <w:tc>
          <w:tcPr>
            <w:tcW w:w="1085" w:type="pct"/>
            <w:vMerge w:val="restart"/>
          </w:tcPr>
          <w:p w:rsidR="00EB1682" w:rsidRDefault="00EB1682" w:rsidP="00EA7A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485" w:type="pct"/>
          </w:tcPr>
          <w:p w:rsidR="00EB1682" w:rsidRDefault="00EB1682" w:rsidP="00EA7A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568" w:type="pct"/>
          </w:tcPr>
          <w:p w:rsidR="00EB1682" w:rsidRDefault="00EB1682" w:rsidP="00EA7A8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" w:type="pct"/>
          </w:tcPr>
          <w:p w:rsidR="00EB1682" w:rsidRDefault="00EB1682" w:rsidP="00EA7A83">
            <w:pPr>
              <w:pStyle w:val="TableParagraph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682" w:rsidTr="00EA7A83">
        <w:trPr>
          <w:trHeight w:val="397"/>
        </w:trPr>
        <w:tc>
          <w:tcPr>
            <w:tcW w:w="1085" w:type="pct"/>
            <w:vMerge/>
            <w:tcBorders>
              <w:top w:val="nil"/>
            </w:tcBorders>
          </w:tcPr>
          <w:p w:rsidR="00EB1682" w:rsidRDefault="00EB1682" w:rsidP="00EA7A83">
            <w:pPr>
              <w:rPr>
                <w:sz w:val="2"/>
                <w:szCs w:val="2"/>
              </w:rPr>
            </w:pPr>
          </w:p>
        </w:tc>
        <w:tc>
          <w:tcPr>
            <w:tcW w:w="1485" w:type="pct"/>
          </w:tcPr>
          <w:p w:rsidR="00EB1682" w:rsidRDefault="00EB1682" w:rsidP="00EA7A83">
            <w:pPr>
              <w:pStyle w:val="TableParagraph"/>
              <w:ind w:left="98" w:right="800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1568" w:type="pct"/>
          </w:tcPr>
          <w:p w:rsidR="00EB1682" w:rsidRDefault="00EB1682" w:rsidP="00EA7A8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" w:type="pct"/>
          </w:tcPr>
          <w:p w:rsidR="00EB1682" w:rsidRDefault="00EB1682" w:rsidP="00EA7A83">
            <w:pPr>
              <w:pStyle w:val="TableParagraph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682" w:rsidTr="00EA7A83">
        <w:trPr>
          <w:trHeight w:val="170"/>
        </w:trPr>
        <w:tc>
          <w:tcPr>
            <w:tcW w:w="1085" w:type="pct"/>
          </w:tcPr>
          <w:p w:rsidR="00EB1682" w:rsidRDefault="00EB1682" w:rsidP="00EA7A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85" w:type="pct"/>
          </w:tcPr>
          <w:p w:rsidR="00EB1682" w:rsidRDefault="00EB1682" w:rsidP="00EA7A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568" w:type="pct"/>
          </w:tcPr>
          <w:p w:rsidR="00EB1682" w:rsidRDefault="00EB1682" w:rsidP="00EA7A8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" w:type="pct"/>
          </w:tcPr>
          <w:p w:rsidR="00EB1682" w:rsidRDefault="00EB1682" w:rsidP="00EA7A83">
            <w:pPr>
              <w:pStyle w:val="TableParagraph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682" w:rsidTr="00EA7A83">
        <w:trPr>
          <w:trHeight w:val="108"/>
        </w:trPr>
        <w:tc>
          <w:tcPr>
            <w:tcW w:w="1085" w:type="pct"/>
          </w:tcPr>
          <w:p w:rsidR="00EB1682" w:rsidRDefault="00EB1682" w:rsidP="00EA7A83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485" w:type="pct"/>
          </w:tcPr>
          <w:p w:rsidR="00EB1682" w:rsidRDefault="00EB1682" w:rsidP="00EA7A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568" w:type="pct"/>
          </w:tcPr>
          <w:p w:rsidR="00EB1682" w:rsidRDefault="00EB1682" w:rsidP="00EA7A8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pct"/>
          </w:tcPr>
          <w:p w:rsidR="00EB1682" w:rsidRDefault="00EB1682" w:rsidP="00EA7A83">
            <w:pPr>
              <w:pStyle w:val="TableParagraph"/>
              <w:ind w:left="7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B1682" w:rsidTr="00EA7A83">
        <w:trPr>
          <w:trHeight w:val="170"/>
        </w:trPr>
        <w:tc>
          <w:tcPr>
            <w:tcW w:w="2570" w:type="pct"/>
            <w:gridSpan w:val="2"/>
          </w:tcPr>
          <w:p w:rsidR="00EB1682" w:rsidRDefault="00EB1682" w:rsidP="00EA7A83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8" w:type="pct"/>
          </w:tcPr>
          <w:p w:rsidR="00EB1682" w:rsidRDefault="00EB1682" w:rsidP="00EA7A83">
            <w:pPr>
              <w:pStyle w:val="TableParagraph"/>
              <w:ind w:left="1027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62" w:type="pct"/>
          </w:tcPr>
          <w:p w:rsidR="00EB1682" w:rsidRDefault="00EB1682" w:rsidP="00EA7A83">
            <w:pPr>
              <w:pStyle w:val="TableParagraph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EB1682" w:rsidTr="00EA7A83">
        <w:trPr>
          <w:trHeight w:val="369"/>
        </w:trPr>
        <w:tc>
          <w:tcPr>
            <w:tcW w:w="2570" w:type="pct"/>
            <w:gridSpan w:val="2"/>
          </w:tcPr>
          <w:p w:rsidR="00EB1682" w:rsidRDefault="00EB1682" w:rsidP="00EA7A83">
            <w:pPr>
              <w:pStyle w:val="TableParagraph"/>
              <w:tabs>
                <w:tab w:val="left" w:pos="1251"/>
                <w:tab w:val="left" w:pos="3084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z w:val="24"/>
              </w:rPr>
              <w:tab/>
              <w:t>формируемая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 xml:space="preserve">участниками </w:t>
            </w:r>
            <w:r>
              <w:rPr>
                <w:b/>
                <w:i/>
                <w:sz w:val="24"/>
              </w:rPr>
              <w:t>образовательного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</w:t>
            </w:r>
          </w:p>
          <w:p w:rsidR="00D721F9" w:rsidRPr="00D721F9" w:rsidRDefault="00D721F9" w:rsidP="00EA7A83">
            <w:pPr>
              <w:pStyle w:val="TableParagraph"/>
              <w:tabs>
                <w:tab w:val="left" w:pos="1251"/>
                <w:tab w:val="left" w:pos="3084"/>
              </w:tabs>
              <w:ind w:left="107" w:right="98"/>
              <w:rPr>
                <w:i/>
                <w:sz w:val="24"/>
              </w:rPr>
            </w:pPr>
            <w:r w:rsidRPr="00D721F9">
              <w:rPr>
                <w:i/>
                <w:sz w:val="24"/>
              </w:rPr>
              <w:t>Региональный</w:t>
            </w:r>
            <w:r>
              <w:rPr>
                <w:i/>
                <w:sz w:val="24"/>
              </w:rPr>
              <w:t xml:space="preserve"> (национально-региональный)компонент</w:t>
            </w:r>
          </w:p>
        </w:tc>
        <w:tc>
          <w:tcPr>
            <w:tcW w:w="1568" w:type="pct"/>
          </w:tcPr>
          <w:p w:rsidR="00EB1682" w:rsidRDefault="00EB1682" w:rsidP="00EA7A83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862" w:type="pct"/>
          </w:tcPr>
          <w:p w:rsidR="00EB1682" w:rsidRDefault="00EB1682" w:rsidP="00EA7A83">
            <w:pPr>
              <w:pStyle w:val="TableParagraph"/>
              <w:ind w:left="719"/>
              <w:rPr>
                <w:sz w:val="24"/>
              </w:rPr>
            </w:pPr>
          </w:p>
        </w:tc>
      </w:tr>
      <w:tr w:rsidR="00EB1682" w:rsidTr="00EA7A83">
        <w:trPr>
          <w:trHeight w:val="96"/>
        </w:trPr>
        <w:tc>
          <w:tcPr>
            <w:tcW w:w="1085" w:type="pct"/>
          </w:tcPr>
          <w:p w:rsidR="00EB1682" w:rsidRDefault="00D721F9" w:rsidP="00EA7A83">
            <w:pPr>
              <w:pStyle w:val="TableParagraph"/>
              <w:tabs>
                <w:tab w:val="left" w:pos="1743"/>
              </w:tabs>
              <w:ind w:left="107" w:right="77"/>
              <w:rPr>
                <w:sz w:val="24"/>
              </w:rPr>
            </w:pPr>
            <w:r>
              <w:rPr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1485" w:type="pct"/>
          </w:tcPr>
          <w:p w:rsidR="00EB1682" w:rsidRDefault="003F67C9" w:rsidP="00EA7A83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Адыгейский язык</w:t>
            </w:r>
            <w:r w:rsidR="00D721F9">
              <w:rPr>
                <w:sz w:val="24"/>
              </w:rPr>
              <w:t>/Адыгейская литература</w:t>
            </w:r>
          </w:p>
        </w:tc>
        <w:tc>
          <w:tcPr>
            <w:tcW w:w="1568" w:type="pct"/>
          </w:tcPr>
          <w:p w:rsidR="00EB1682" w:rsidRDefault="00FE2CE0" w:rsidP="00EA7A8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" w:type="pct"/>
          </w:tcPr>
          <w:p w:rsidR="00EB1682" w:rsidRDefault="00FE2CE0" w:rsidP="00EA7A83">
            <w:pPr>
              <w:pStyle w:val="TableParagraph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682" w:rsidTr="00EA7A83">
        <w:trPr>
          <w:trHeight w:val="338"/>
        </w:trPr>
        <w:tc>
          <w:tcPr>
            <w:tcW w:w="2570" w:type="pct"/>
            <w:gridSpan w:val="2"/>
          </w:tcPr>
          <w:p w:rsidR="00EB1682" w:rsidRDefault="00EB1682" w:rsidP="00EA7A83">
            <w:pPr>
              <w:pStyle w:val="TableParagraph"/>
              <w:tabs>
                <w:tab w:val="left" w:pos="1889"/>
                <w:tab w:val="left" w:pos="3412"/>
              </w:tabs>
              <w:ind w:left="107" w:right="97"/>
              <w:rPr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z w:val="24"/>
              </w:rPr>
              <w:tab/>
              <w:t>допустимая</w:t>
            </w:r>
            <w:r>
              <w:rPr>
                <w:b/>
                <w:sz w:val="24"/>
              </w:rPr>
              <w:tab/>
              <w:t xml:space="preserve">недельная нагрузка </w:t>
            </w:r>
            <w:r>
              <w:rPr>
                <w:sz w:val="24"/>
              </w:rPr>
              <w:t>(при 5-дневной 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1568" w:type="pct"/>
          </w:tcPr>
          <w:p w:rsidR="00EB1682" w:rsidRDefault="00EB1682" w:rsidP="00EA7A83">
            <w:pPr>
              <w:pStyle w:val="TableParagraph"/>
              <w:ind w:left="1027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62" w:type="pct"/>
          </w:tcPr>
          <w:p w:rsidR="00EB1682" w:rsidRDefault="00EB1682" w:rsidP="00EA7A83">
            <w:pPr>
              <w:pStyle w:val="TableParagraph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EB1682" w:rsidTr="00EA7A83">
        <w:trPr>
          <w:trHeight w:val="338"/>
        </w:trPr>
        <w:tc>
          <w:tcPr>
            <w:tcW w:w="2570" w:type="pct"/>
            <w:gridSpan w:val="2"/>
          </w:tcPr>
          <w:p w:rsidR="00EB1682" w:rsidRDefault="00EB1682" w:rsidP="00EA7A83">
            <w:pPr>
              <w:pStyle w:val="TableParagraph"/>
              <w:tabs>
                <w:tab w:val="left" w:pos="1889"/>
                <w:tab w:val="left" w:pos="3412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Внеурочная деятельность </w:t>
            </w:r>
            <w:r w:rsidRPr="00077208">
              <w:rPr>
                <w:sz w:val="24"/>
              </w:rPr>
              <w:t>(</w:t>
            </w:r>
            <w:r>
              <w:rPr>
                <w:sz w:val="24"/>
              </w:rPr>
              <w:t>включая коррекционно-развивающую область):</w:t>
            </w:r>
          </w:p>
        </w:tc>
        <w:tc>
          <w:tcPr>
            <w:tcW w:w="1568" w:type="pct"/>
          </w:tcPr>
          <w:p w:rsidR="00EB1682" w:rsidRDefault="00FE2CE0" w:rsidP="00EA7A83">
            <w:pPr>
              <w:pStyle w:val="TableParagraph"/>
              <w:ind w:left="1027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62" w:type="pct"/>
          </w:tcPr>
          <w:p w:rsidR="00EB1682" w:rsidRDefault="00FE2CE0" w:rsidP="00EA7A83">
            <w:pPr>
              <w:pStyle w:val="TableParagraph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B1682" w:rsidTr="00EA7A83">
        <w:trPr>
          <w:trHeight w:val="338"/>
        </w:trPr>
        <w:tc>
          <w:tcPr>
            <w:tcW w:w="2570" w:type="pct"/>
            <w:gridSpan w:val="2"/>
          </w:tcPr>
          <w:p w:rsidR="00EB1682" w:rsidRDefault="00EB1682" w:rsidP="00EA7A83">
            <w:pPr>
              <w:pStyle w:val="TableParagraph"/>
              <w:tabs>
                <w:tab w:val="left" w:pos="1889"/>
                <w:tab w:val="left" w:pos="3412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 область</w:t>
            </w:r>
          </w:p>
        </w:tc>
        <w:tc>
          <w:tcPr>
            <w:tcW w:w="1568" w:type="pct"/>
          </w:tcPr>
          <w:p w:rsidR="00EB1682" w:rsidRDefault="00FE2CE0" w:rsidP="00EA7A83">
            <w:pPr>
              <w:pStyle w:val="TableParagraph"/>
              <w:ind w:left="1027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2" w:type="pct"/>
          </w:tcPr>
          <w:p w:rsidR="00EB1682" w:rsidRDefault="00FE2CE0" w:rsidP="00EA7A83">
            <w:pPr>
              <w:pStyle w:val="TableParagraph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B1682" w:rsidTr="00EA7A83">
        <w:trPr>
          <w:trHeight w:val="338"/>
        </w:trPr>
        <w:tc>
          <w:tcPr>
            <w:tcW w:w="2570" w:type="pct"/>
            <w:gridSpan w:val="2"/>
          </w:tcPr>
          <w:p w:rsidR="00EB1682" w:rsidRDefault="00EB1682" w:rsidP="00EA7A83">
            <w:pPr>
              <w:pStyle w:val="TableParagraph"/>
              <w:tabs>
                <w:tab w:val="left" w:pos="1889"/>
                <w:tab w:val="left" w:pos="3412"/>
              </w:tabs>
              <w:ind w:left="107" w:right="97"/>
              <w:rPr>
                <w:sz w:val="24"/>
              </w:rPr>
            </w:pPr>
            <w:r w:rsidRPr="00077208">
              <w:rPr>
                <w:sz w:val="24"/>
              </w:rPr>
              <w:t>Коррекционно-развивающие занятия</w:t>
            </w:r>
          </w:p>
          <w:p w:rsidR="00230E9B" w:rsidRDefault="00230E9B" w:rsidP="00EA7A83">
            <w:pPr>
              <w:pStyle w:val="TableParagraph"/>
              <w:tabs>
                <w:tab w:val="left" w:pos="1889"/>
                <w:tab w:val="left" w:pos="341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230E9B">
              <w:rPr>
                <w:b/>
                <w:sz w:val="24"/>
              </w:rPr>
              <w:t>Психолог</w:t>
            </w:r>
            <w:r>
              <w:rPr>
                <w:sz w:val="24"/>
              </w:rPr>
              <w:t>: «Пойми себя и других»-1ч.</w:t>
            </w:r>
            <w:r w:rsidR="000B5F49">
              <w:rPr>
                <w:sz w:val="24"/>
              </w:rPr>
              <w:t>-40 мин.</w:t>
            </w:r>
            <w:r>
              <w:rPr>
                <w:sz w:val="24"/>
              </w:rPr>
              <w:t>(групповое занятие);</w:t>
            </w:r>
          </w:p>
          <w:p w:rsidR="00230E9B" w:rsidRDefault="000B5F49" w:rsidP="00EA7A83">
            <w:pPr>
              <w:pStyle w:val="TableParagraph"/>
              <w:tabs>
                <w:tab w:val="left" w:pos="1889"/>
                <w:tab w:val="left" w:pos="341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 2-индивидуальных занятия по 20</w:t>
            </w:r>
            <w:r w:rsidR="00230E9B">
              <w:rPr>
                <w:sz w:val="24"/>
              </w:rPr>
              <w:t xml:space="preserve"> мин.</w:t>
            </w:r>
          </w:p>
          <w:p w:rsidR="00230E9B" w:rsidRPr="00077208" w:rsidRDefault="00230E9B" w:rsidP="00EA7A83">
            <w:pPr>
              <w:pStyle w:val="TableParagraph"/>
              <w:tabs>
                <w:tab w:val="left" w:pos="1889"/>
                <w:tab w:val="left" w:pos="341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230E9B">
              <w:rPr>
                <w:b/>
                <w:sz w:val="24"/>
              </w:rPr>
              <w:t>Социальный педагог</w:t>
            </w:r>
            <w:r>
              <w:rPr>
                <w:sz w:val="24"/>
              </w:rPr>
              <w:t>-2ч.-индивидуальные занятия по 40 мин.</w:t>
            </w:r>
          </w:p>
        </w:tc>
        <w:tc>
          <w:tcPr>
            <w:tcW w:w="1568" w:type="pct"/>
          </w:tcPr>
          <w:p w:rsidR="00230E9B" w:rsidRDefault="00FE2CE0" w:rsidP="00EA7A83">
            <w:pPr>
              <w:pStyle w:val="TableParagraph"/>
              <w:ind w:left="1027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230E9B" w:rsidRDefault="00230E9B" w:rsidP="00230E9B">
            <w:pPr>
              <w:jc w:val="center"/>
            </w:pPr>
            <w:r>
              <w:t>2</w:t>
            </w:r>
          </w:p>
          <w:p w:rsidR="00230E9B" w:rsidRDefault="00230E9B" w:rsidP="00230E9B"/>
          <w:p w:rsidR="00EB1682" w:rsidRPr="00230E9B" w:rsidRDefault="00230E9B" w:rsidP="00230E9B">
            <w:pPr>
              <w:jc w:val="center"/>
            </w:pPr>
            <w:r>
              <w:t>2</w:t>
            </w:r>
          </w:p>
        </w:tc>
        <w:tc>
          <w:tcPr>
            <w:tcW w:w="862" w:type="pct"/>
          </w:tcPr>
          <w:p w:rsidR="00230E9B" w:rsidRDefault="00FE2CE0" w:rsidP="00EA7A83">
            <w:pPr>
              <w:pStyle w:val="TableParagraph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230E9B" w:rsidRDefault="00230E9B" w:rsidP="00230E9B">
            <w:pPr>
              <w:ind w:firstLine="720"/>
            </w:pPr>
            <w:r>
              <w:t>2</w:t>
            </w:r>
          </w:p>
          <w:p w:rsidR="00230E9B" w:rsidRDefault="00230E9B" w:rsidP="00230E9B"/>
          <w:p w:rsidR="00EB1682" w:rsidRPr="00230E9B" w:rsidRDefault="00230E9B" w:rsidP="00230E9B">
            <w:pPr>
              <w:ind w:firstLine="720"/>
            </w:pPr>
            <w:r>
              <w:t>2</w:t>
            </w:r>
          </w:p>
        </w:tc>
      </w:tr>
      <w:tr w:rsidR="00EB1682" w:rsidTr="00EA7A83">
        <w:trPr>
          <w:trHeight w:val="338"/>
        </w:trPr>
        <w:tc>
          <w:tcPr>
            <w:tcW w:w="2570" w:type="pct"/>
            <w:gridSpan w:val="2"/>
          </w:tcPr>
          <w:p w:rsidR="00EB1682" w:rsidRPr="00230E9B" w:rsidRDefault="00230E9B" w:rsidP="00EA7A83">
            <w:pPr>
              <w:pStyle w:val="TableParagraph"/>
              <w:tabs>
                <w:tab w:val="left" w:pos="1889"/>
                <w:tab w:val="left" w:pos="3412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="00EB1682" w:rsidRPr="00230E9B">
              <w:rPr>
                <w:b/>
                <w:sz w:val="24"/>
              </w:rPr>
              <w:t>итмика</w:t>
            </w:r>
          </w:p>
        </w:tc>
        <w:tc>
          <w:tcPr>
            <w:tcW w:w="1568" w:type="pct"/>
          </w:tcPr>
          <w:p w:rsidR="00EB1682" w:rsidRDefault="00EB1682" w:rsidP="00EA7A83">
            <w:pPr>
              <w:pStyle w:val="TableParagraph"/>
              <w:ind w:left="1027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2" w:type="pct"/>
          </w:tcPr>
          <w:p w:rsidR="00EB1682" w:rsidRDefault="00EB1682" w:rsidP="00EA7A83">
            <w:pPr>
              <w:pStyle w:val="TableParagraph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B1682" w:rsidTr="00EA7A83">
        <w:trPr>
          <w:trHeight w:val="338"/>
        </w:trPr>
        <w:tc>
          <w:tcPr>
            <w:tcW w:w="2570" w:type="pct"/>
            <w:gridSpan w:val="2"/>
          </w:tcPr>
          <w:p w:rsidR="00EB1682" w:rsidRPr="00FE2CE0" w:rsidRDefault="00EB1682" w:rsidP="00EA7A83">
            <w:pPr>
              <w:pStyle w:val="TableParagraph"/>
              <w:tabs>
                <w:tab w:val="left" w:pos="1889"/>
                <w:tab w:val="left" w:pos="3412"/>
              </w:tabs>
              <w:ind w:left="107" w:right="97"/>
              <w:rPr>
                <w:b/>
                <w:sz w:val="24"/>
              </w:rPr>
            </w:pPr>
            <w:r w:rsidRPr="00FE2CE0">
              <w:rPr>
                <w:b/>
                <w:sz w:val="24"/>
              </w:rPr>
              <w:t>Направления внеурочной деятельности</w:t>
            </w:r>
          </w:p>
        </w:tc>
        <w:tc>
          <w:tcPr>
            <w:tcW w:w="1568" w:type="pct"/>
          </w:tcPr>
          <w:p w:rsidR="00EB1682" w:rsidRDefault="00EB1682" w:rsidP="00EA7A83">
            <w:pPr>
              <w:pStyle w:val="TableParagraph"/>
              <w:ind w:left="1027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2" w:type="pct"/>
          </w:tcPr>
          <w:p w:rsidR="00EB1682" w:rsidRDefault="00EB1682" w:rsidP="00EA7A83">
            <w:pPr>
              <w:pStyle w:val="TableParagraph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E2CE0" w:rsidTr="00EA7A83">
        <w:trPr>
          <w:trHeight w:val="338"/>
        </w:trPr>
        <w:tc>
          <w:tcPr>
            <w:tcW w:w="2570" w:type="pct"/>
            <w:gridSpan w:val="2"/>
          </w:tcPr>
          <w:p w:rsidR="00FE2CE0" w:rsidRPr="00077208" w:rsidRDefault="00230E9B" w:rsidP="00230E9B">
            <w:pPr>
              <w:pStyle w:val="TableParagraph"/>
              <w:numPr>
                <w:ilvl w:val="1"/>
                <w:numId w:val="9"/>
              </w:numPr>
              <w:tabs>
                <w:tab w:val="left" w:pos="1889"/>
                <w:tab w:val="left" w:pos="341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«Духовно-нравственное»--«Я патриот»</w:t>
            </w:r>
          </w:p>
        </w:tc>
        <w:tc>
          <w:tcPr>
            <w:tcW w:w="1568" w:type="pct"/>
          </w:tcPr>
          <w:p w:rsidR="00FE2CE0" w:rsidRDefault="00FE2CE0" w:rsidP="00EA7A83">
            <w:pPr>
              <w:pStyle w:val="TableParagraph"/>
              <w:ind w:left="1027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2" w:type="pct"/>
          </w:tcPr>
          <w:p w:rsidR="00FE2CE0" w:rsidRDefault="00FE2CE0" w:rsidP="00EA7A83">
            <w:pPr>
              <w:pStyle w:val="TableParagraph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E2CE0" w:rsidTr="00EA7A83">
        <w:trPr>
          <w:trHeight w:val="338"/>
        </w:trPr>
        <w:tc>
          <w:tcPr>
            <w:tcW w:w="2570" w:type="pct"/>
            <w:gridSpan w:val="2"/>
          </w:tcPr>
          <w:p w:rsidR="00FE2CE0" w:rsidRPr="00077208" w:rsidRDefault="00230E9B" w:rsidP="00230E9B">
            <w:pPr>
              <w:pStyle w:val="TableParagraph"/>
              <w:numPr>
                <w:ilvl w:val="1"/>
                <w:numId w:val="9"/>
              </w:numPr>
              <w:tabs>
                <w:tab w:val="left" w:pos="1889"/>
                <w:tab w:val="left" w:pos="3412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Спортивно-оздоровительное»---«Спортивные игры»</w:t>
            </w:r>
          </w:p>
        </w:tc>
        <w:tc>
          <w:tcPr>
            <w:tcW w:w="1568" w:type="pct"/>
          </w:tcPr>
          <w:p w:rsidR="00FE2CE0" w:rsidRDefault="00FE2CE0" w:rsidP="00EA7A83">
            <w:pPr>
              <w:pStyle w:val="TableParagraph"/>
              <w:ind w:left="1027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2" w:type="pct"/>
          </w:tcPr>
          <w:p w:rsidR="00FE2CE0" w:rsidRDefault="00FE2CE0" w:rsidP="00EA7A83">
            <w:pPr>
              <w:pStyle w:val="TableParagraph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E2CE0" w:rsidTr="00EA7A83">
        <w:trPr>
          <w:trHeight w:val="338"/>
        </w:trPr>
        <w:tc>
          <w:tcPr>
            <w:tcW w:w="2570" w:type="pct"/>
            <w:gridSpan w:val="2"/>
          </w:tcPr>
          <w:p w:rsidR="00FE2CE0" w:rsidRPr="00230E9B" w:rsidRDefault="00230E9B" w:rsidP="00230E9B">
            <w:pPr>
              <w:pStyle w:val="TableParagraph"/>
              <w:numPr>
                <w:ilvl w:val="1"/>
                <w:numId w:val="9"/>
              </w:numPr>
              <w:tabs>
                <w:tab w:val="left" w:pos="1889"/>
                <w:tab w:val="left" w:pos="3412"/>
              </w:tabs>
              <w:ind w:right="97"/>
              <w:rPr>
                <w:sz w:val="24"/>
              </w:rPr>
            </w:pPr>
            <w:r w:rsidRPr="00230E9B">
              <w:rPr>
                <w:sz w:val="24"/>
              </w:rPr>
              <w:t>«Социальное</w:t>
            </w:r>
            <w:r>
              <w:rPr>
                <w:sz w:val="24"/>
              </w:rPr>
              <w:t>»---«Чтение с увлечением»</w:t>
            </w:r>
          </w:p>
        </w:tc>
        <w:tc>
          <w:tcPr>
            <w:tcW w:w="1568" w:type="pct"/>
          </w:tcPr>
          <w:p w:rsidR="00FE2CE0" w:rsidRDefault="00FE2CE0" w:rsidP="00EA7A83">
            <w:pPr>
              <w:pStyle w:val="TableParagraph"/>
              <w:ind w:left="1027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2" w:type="pct"/>
          </w:tcPr>
          <w:p w:rsidR="00FE2CE0" w:rsidRDefault="00FE2CE0" w:rsidP="00EA7A83">
            <w:pPr>
              <w:pStyle w:val="TableParagraph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B1682" w:rsidTr="00EA7A83">
        <w:trPr>
          <w:trHeight w:val="338"/>
        </w:trPr>
        <w:tc>
          <w:tcPr>
            <w:tcW w:w="2570" w:type="pct"/>
            <w:gridSpan w:val="2"/>
            <w:tcBorders>
              <w:bottom w:val="single" w:sz="6" w:space="0" w:color="000000"/>
            </w:tcBorders>
          </w:tcPr>
          <w:p w:rsidR="00EB1682" w:rsidRDefault="00EB1682" w:rsidP="00EA7A83">
            <w:pPr>
              <w:pStyle w:val="TableParagraph"/>
              <w:tabs>
                <w:tab w:val="left" w:pos="1889"/>
                <w:tab w:val="left" w:pos="3412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8" w:type="pct"/>
            <w:tcBorders>
              <w:bottom w:val="single" w:sz="6" w:space="0" w:color="000000"/>
            </w:tcBorders>
          </w:tcPr>
          <w:p w:rsidR="00EB1682" w:rsidRDefault="00D944F3" w:rsidP="00EA7A83">
            <w:pPr>
              <w:pStyle w:val="TableParagraph"/>
              <w:ind w:left="1027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62" w:type="pct"/>
            <w:tcBorders>
              <w:bottom w:val="single" w:sz="6" w:space="0" w:color="000000"/>
            </w:tcBorders>
          </w:tcPr>
          <w:p w:rsidR="00EB1682" w:rsidRDefault="00D944F3" w:rsidP="00EA7A83">
            <w:pPr>
              <w:pStyle w:val="TableParagraph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</w:tbl>
    <w:p w:rsidR="00EB1682" w:rsidRDefault="00EB1682" w:rsidP="00886A41">
      <w:pPr>
        <w:rPr>
          <w:sz w:val="24"/>
        </w:rPr>
        <w:sectPr w:rsidR="00EB1682" w:rsidSect="00D26697">
          <w:footerReference w:type="default" r:id="rId12"/>
          <w:pgSz w:w="16840" w:h="11910" w:orient="landscape"/>
          <w:pgMar w:top="567" w:right="567" w:bottom="567" w:left="1134" w:header="0" w:footer="992" w:gutter="0"/>
          <w:cols w:space="720"/>
        </w:sectPr>
      </w:pPr>
    </w:p>
    <w:p w:rsidR="00EB1682" w:rsidRDefault="00EB1682" w:rsidP="00886A41">
      <w:pPr>
        <w:pStyle w:val="a3"/>
        <w:spacing w:before="90"/>
        <w:ind w:left="0" w:right="2363"/>
      </w:pPr>
      <w:r w:rsidRPr="004650FD">
        <w:rPr>
          <w:b/>
        </w:rPr>
        <w:t>Режим организации образовательных отношений</w:t>
      </w:r>
      <w:r>
        <w:t xml:space="preserve"> </w:t>
      </w:r>
    </w:p>
    <w:p w:rsidR="00EB1682" w:rsidRDefault="00EB1682" w:rsidP="00886A41">
      <w:pPr>
        <w:pStyle w:val="a3"/>
        <w:spacing w:before="90"/>
        <w:ind w:left="0" w:right="2363"/>
      </w:pPr>
      <w:r w:rsidRPr="004650FD">
        <w:rPr>
          <w:b/>
        </w:rPr>
        <w:t>Пятидневная</w:t>
      </w:r>
      <w:r>
        <w:t xml:space="preserve"> учебная неделя.</w:t>
      </w:r>
    </w:p>
    <w:p w:rsidR="00D944F3" w:rsidRDefault="00EB1682" w:rsidP="00886A41">
      <w:pPr>
        <w:pStyle w:val="a3"/>
        <w:ind w:right="230"/>
      </w:pPr>
      <w:r>
        <w:t>Продолжительность учебного года</w:t>
      </w:r>
      <w:r w:rsidRPr="004650FD">
        <w:rPr>
          <w:b/>
        </w:rPr>
        <w:t>: 3 класс - 34 учебные недели</w:t>
      </w:r>
      <w:r>
        <w:t xml:space="preserve">. Продолжительность урока </w:t>
      </w:r>
      <w:r w:rsidRPr="004650FD">
        <w:rPr>
          <w:b/>
        </w:rPr>
        <w:t>для 3 класса 40 минут</w:t>
      </w:r>
      <w:r>
        <w:t xml:space="preserve">, в первую смену, </w:t>
      </w:r>
    </w:p>
    <w:p w:rsidR="00EB1682" w:rsidRDefault="00EB1682" w:rsidP="00886A41">
      <w:pPr>
        <w:pStyle w:val="a3"/>
        <w:ind w:right="230"/>
      </w:pPr>
      <w:r w:rsidRPr="004650FD">
        <w:rPr>
          <w:b/>
        </w:rPr>
        <w:t>с 8-30 часов.</w:t>
      </w:r>
    </w:p>
    <w:p w:rsidR="00EB1682" w:rsidRDefault="00EB1682" w:rsidP="00886A41">
      <w:pPr>
        <w:pStyle w:val="a3"/>
        <w:spacing w:before="6"/>
        <w:ind w:left="0"/>
        <w:rPr>
          <w:sz w:val="27"/>
        </w:rPr>
      </w:pPr>
    </w:p>
    <w:p w:rsidR="00EB1682" w:rsidRPr="00347A9D" w:rsidRDefault="00EB1682" w:rsidP="00886A41">
      <w:pPr>
        <w:pStyle w:val="a3"/>
        <w:rPr>
          <w:b/>
        </w:rPr>
      </w:pPr>
      <w:r w:rsidRPr="00347A9D">
        <w:rPr>
          <w:b/>
        </w:rPr>
        <w:t>Учебные четверти: в соответствии с графиком работы школы.</w:t>
      </w:r>
    </w:p>
    <w:p w:rsidR="00EB1682" w:rsidRDefault="00EB1682" w:rsidP="00886A41">
      <w:pPr>
        <w:pStyle w:val="a3"/>
        <w:spacing w:before="1"/>
        <w:ind w:left="0"/>
        <w:rPr>
          <w:sz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7"/>
        <w:gridCol w:w="1313"/>
        <w:gridCol w:w="2333"/>
        <w:gridCol w:w="1552"/>
      </w:tblGrid>
      <w:tr w:rsidR="00EB1682" w:rsidTr="00D26697">
        <w:trPr>
          <w:trHeight w:val="554"/>
          <w:jc w:val="center"/>
        </w:trPr>
        <w:tc>
          <w:tcPr>
            <w:tcW w:w="0" w:type="auto"/>
          </w:tcPr>
          <w:p w:rsidR="00EB1682" w:rsidRPr="00FE2CE0" w:rsidRDefault="00EB1682" w:rsidP="00886A41">
            <w:pPr>
              <w:pStyle w:val="TableParagraph"/>
              <w:ind w:left="1060"/>
              <w:rPr>
                <w:sz w:val="24"/>
              </w:rPr>
            </w:pPr>
            <w:r w:rsidRPr="00D944F3">
              <w:rPr>
                <w:b/>
                <w:sz w:val="24"/>
              </w:rPr>
              <w:t>Учебная четверть</w:t>
            </w:r>
          </w:p>
        </w:tc>
        <w:tc>
          <w:tcPr>
            <w:tcW w:w="0" w:type="auto"/>
          </w:tcPr>
          <w:p w:rsidR="00EB1682" w:rsidRPr="00D944F3" w:rsidRDefault="00EB1682" w:rsidP="00886A41">
            <w:pPr>
              <w:pStyle w:val="TableParagraph"/>
              <w:ind w:left="277"/>
              <w:rPr>
                <w:b/>
                <w:sz w:val="24"/>
              </w:rPr>
            </w:pPr>
            <w:r w:rsidRPr="00D944F3">
              <w:rPr>
                <w:b/>
                <w:sz w:val="24"/>
              </w:rPr>
              <w:t>Кол-во</w:t>
            </w:r>
          </w:p>
          <w:p w:rsidR="00EB1682" w:rsidRPr="00FE2CE0" w:rsidRDefault="00EB1682" w:rsidP="00886A41">
            <w:pPr>
              <w:pStyle w:val="TableParagraph"/>
              <w:ind w:left="287"/>
              <w:rPr>
                <w:sz w:val="24"/>
              </w:rPr>
            </w:pPr>
            <w:r w:rsidRPr="00D944F3">
              <w:rPr>
                <w:b/>
                <w:sz w:val="24"/>
              </w:rPr>
              <w:t>недель</w:t>
            </w:r>
          </w:p>
        </w:tc>
        <w:tc>
          <w:tcPr>
            <w:tcW w:w="0" w:type="auto"/>
          </w:tcPr>
          <w:p w:rsidR="00EB1682" w:rsidRPr="00D944F3" w:rsidRDefault="00EB1682" w:rsidP="00886A41">
            <w:pPr>
              <w:pStyle w:val="TableParagraph"/>
              <w:ind w:left="966"/>
              <w:rPr>
                <w:b/>
                <w:sz w:val="24"/>
              </w:rPr>
            </w:pPr>
            <w:r w:rsidRPr="00D944F3">
              <w:rPr>
                <w:b/>
                <w:sz w:val="24"/>
              </w:rPr>
              <w:t>Каникулы</w:t>
            </w:r>
          </w:p>
        </w:tc>
        <w:tc>
          <w:tcPr>
            <w:tcW w:w="0" w:type="auto"/>
          </w:tcPr>
          <w:p w:rsidR="00EB1682" w:rsidRPr="00FE2CE0" w:rsidRDefault="00EB1682" w:rsidP="00886A41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FE2CE0">
              <w:rPr>
                <w:sz w:val="24"/>
              </w:rPr>
              <w:t>Кол-во</w:t>
            </w:r>
          </w:p>
          <w:p w:rsidR="00EB1682" w:rsidRPr="00FE2CE0" w:rsidRDefault="00EB1682" w:rsidP="00886A41">
            <w:pPr>
              <w:pStyle w:val="TableParagraph"/>
              <w:ind w:left="311" w:right="307"/>
              <w:jc w:val="center"/>
              <w:rPr>
                <w:sz w:val="24"/>
              </w:rPr>
            </w:pPr>
            <w:r w:rsidRPr="00FE2CE0">
              <w:rPr>
                <w:sz w:val="24"/>
              </w:rPr>
              <w:t>дней</w:t>
            </w:r>
          </w:p>
        </w:tc>
      </w:tr>
      <w:tr w:rsidR="00EB1682" w:rsidTr="00EA7A83">
        <w:trPr>
          <w:trHeight w:val="1505"/>
          <w:jc w:val="center"/>
        </w:trPr>
        <w:tc>
          <w:tcPr>
            <w:tcW w:w="0" w:type="auto"/>
          </w:tcPr>
          <w:p w:rsidR="00EB1682" w:rsidRPr="00FE2CE0" w:rsidRDefault="00EB1682" w:rsidP="00886A41">
            <w:pPr>
              <w:pStyle w:val="TableParagraph"/>
              <w:spacing w:before="139"/>
              <w:ind w:left="107"/>
              <w:rPr>
                <w:sz w:val="24"/>
              </w:rPr>
            </w:pPr>
            <w:r w:rsidRPr="00D944F3">
              <w:rPr>
                <w:b/>
                <w:sz w:val="24"/>
              </w:rPr>
              <w:t>3 четверть:</w:t>
            </w:r>
            <w:r w:rsidR="00C64515">
              <w:rPr>
                <w:sz w:val="24"/>
              </w:rPr>
              <w:t xml:space="preserve"> 09.01</w:t>
            </w:r>
            <w:r w:rsidRPr="00FE2CE0">
              <w:rPr>
                <w:sz w:val="24"/>
              </w:rPr>
              <w:t xml:space="preserve"> –</w:t>
            </w:r>
            <w:r w:rsidRPr="00FE2CE0">
              <w:rPr>
                <w:spacing w:val="-3"/>
                <w:sz w:val="24"/>
              </w:rPr>
              <w:t xml:space="preserve"> </w:t>
            </w:r>
            <w:r w:rsidR="00C64515">
              <w:rPr>
                <w:sz w:val="24"/>
              </w:rPr>
              <w:t>20.03.</w:t>
            </w:r>
          </w:p>
          <w:p w:rsidR="00EB1682" w:rsidRPr="00FE2CE0" w:rsidRDefault="00EB1682" w:rsidP="00886A41">
            <w:pPr>
              <w:pStyle w:val="TableParagraph"/>
              <w:spacing w:before="137"/>
              <w:ind w:left="107"/>
              <w:rPr>
                <w:sz w:val="24"/>
              </w:rPr>
            </w:pPr>
            <w:r w:rsidRPr="00D944F3">
              <w:rPr>
                <w:b/>
                <w:sz w:val="24"/>
              </w:rPr>
              <w:t>4 четверть:</w:t>
            </w:r>
            <w:r w:rsidR="00C64515">
              <w:rPr>
                <w:sz w:val="24"/>
              </w:rPr>
              <w:t xml:space="preserve"> 01.04.</w:t>
            </w:r>
            <w:r w:rsidRPr="00FE2CE0">
              <w:rPr>
                <w:sz w:val="24"/>
              </w:rPr>
              <w:t xml:space="preserve"> –</w:t>
            </w:r>
            <w:r w:rsidRPr="00FE2CE0">
              <w:rPr>
                <w:spacing w:val="-3"/>
                <w:sz w:val="24"/>
              </w:rPr>
              <w:t xml:space="preserve"> </w:t>
            </w:r>
            <w:r w:rsidR="00C64515">
              <w:rPr>
                <w:sz w:val="24"/>
              </w:rPr>
              <w:t>25.05.</w:t>
            </w:r>
          </w:p>
        </w:tc>
        <w:tc>
          <w:tcPr>
            <w:tcW w:w="0" w:type="auto"/>
          </w:tcPr>
          <w:p w:rsidR="00EB1682" w:rsidRPr="00FE2CE0" w:rsidRDefault="00EB1682" w:rsidP="00886A41">
            <w:pPr>
              <w:pStyle w:val="TableParagraph"/>
              <w:spacing w:before="139"/>
              <w:ind w:left="104"/>
              <w:rPr>
                <w:sz w:val="24"/>
              </w:rPr>
            </w:pPr>
            <w:r w:rsidRPr="00FE2CE0">
              <w:rPr>
                <w:sz w:val="24"/>
              </w:rPr>
              <w:t>10 недель</w:t>
            </w:r>
          </w:p>
          <w:p w:rsidR="00EB1682" w:rsidRPr="00FE2CE0" w:rsidRDefault="00EB1682" w:rsidP="00886A41">
            <w:pPr>
              <w:pStyle w:val="TableParagraph"/>
              <w:spacing w:before="137"/>
              <w:ind w:left="104"/>
              <w:rPr>
                <w:sz w:val="24"/>
              </w:rPr>
            </w:pPr>
            <w:r w:rsidRPr="00FE2CE0">
              <w:rPr>
                <w:sz w:val="24"/>
              </w:rPr>
              <w:t>8 недель</w:t>
            </w:r>
          </w:p>
        </w:tc>
        <w:tc>
          <w:tcPr>
            <w:tcW w:w="0" w:type="auto"/>
          </w:tcPr>
          <w:p w:rsidR="00EB1682" w:rsidRPr="00FE2CE0" w:rsidRDefault="00C64515" w:rsidP="00886A41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21.03 – 31.03.</w:t>
            </w:r>
          </w:p>
          <w:p w:rsidR="00EB1682" w:rsidRPr="00FE2CE0" w:rsidRDefault="00C64515" w:rsidP="00C64515">
            <w:pPr>
              <w:pStyle w:val="TableParagraph"/>
              <w:numPr>
                <w:ilvl w:val="1"/>
                <w:numId w:val="31"/>
              </w:numPr>
              <w:spacing w:before="137"/>
              <w:rPr>
                <w:sz w:val="24"/>
              </w:rPr>
            </w:pPr>
            <w:r>
              <w:rPr>
                <w:sz w:val="24"/>
              </w:rPr>
              <w:t>– 31.08</w:t>
            </w:r>
          </w:p>
        </w:tc>
        <w:tc>
          <w:tcPr>
            <w:tcW w:w="0" w:type="auto"/>
          </w:tcPr>
          <w:p w:rsidR="00EB1682" w:rsidRPr="00FE2CE0" w:rsidRDefault="00C64515" w:rsidP="00C64515">
            <w:pPr>
              <w:pStyle w:val="TableParagraph"/>
              <w:spacing w:before="139"/>
              <w:ind w:left="466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 w:rsidR="00EB1682" w:rsidRPr="00FE2CE0">
              <w:rPr>
                <w:sz w:val="24"/>
              </w:rPr>
              <w:t>дней</w:t>
            </w:r>
          </w:p>
        </w:tc>
      </w:tr>
    </w:tbl>
    <w:p w:rsidR="00EB1682" w:rsidRDefault="00EB1682" w:rsidP="00886A41">
      <w:pPr>
        <w:pStyle w:val="a3"/>
        <w:ind w:left="0"/>
        <w:rPr>
          <w:sz w:val="26"/>
        </w:rPr>
      </w:pPr>
    </w:p>
    <w:p w:rsidR="00EB1682" w:rsidRDefault="00EB1682" w:rsidP="00886A41">
      <w:pPr>
        <w:pStyle w:val="1"/>
        <w:tabs>
          <w:tab w:val="left" w:pos="1697"/>
          <w:tab w:val="left" w:pos="1698"/>
        </w:tabs>
        <w:spacing w:before="229"/>
        <w:ind w:left="0" w:right="1152"/>
      </w:pPr>
      <w:bookmarkStart w:id="8" w:name="_TOC_250000"/>
      <w:r>
        <w:t>3.2.Система условий реализации адаптированной об</w:t>
      </w:r>
      <w:r w:rsidR="00FE2CE0">
        <w:t>щеоб</w:t>
      </w:r>
      <w:r>
        <w:t>разовательной программы начального общего</w:t>
      </w:r>
      <w:r>
        <w:rPr>
          <w:spacing w:val="-2"/>
        </w:rPr>
        <w:t xml:space="preserve"> </w:t>
      </w:r>
      <w:bookmarkEnd w:id="8"/>
      <w:r>
        <w:t>образования</w:t>
      </w:r>
    </w:p>
    <w:p w:rsidR="00EB1682" w:rsidRDefault="00EB1682" w:rsidP="00886A41">
      <w:pPr>
        <w:pStyle w:val="2"/>
        <w:spacing w:before="199"/>
        <w:ind w:left="788"/>
      </w:pPr>
      <w:r>
        <w:t>Кадровые условия</w:t>
      </w:r>
    </w:p>
    <w:p w:rsidR="00FE2CE0" w:rsidRDefault="00EB1682" w:rsidP="00FE2CE0">
      <w:pPr>
        <w:pStyle w:val="a3"/>
        <w:ind w:firstLine="566"/>
      </w:pPr>
      <w:r>
        <w:t>Педагоги, реализующие АОП НОО ЗПР, имеют соответствующее образование и квалификацию (ООП НОО).</w:t>
      </w:r>
    </w:p>
    <w:p w:rsidR="00EB1682" w:rsidRPr="00FE2CE0" w:rsidRDefault="00EB1682" w:rsidP="00FE2CE0">
      <w:pPr>
        <w:pStyle w:val="a3"/>
        <w:ind w:firstLine="566"/>
        <w:rPr>
          <w:b/>
        </w:rPr>
      </w:pPr>
      <w:r w:rsidRPr="00FE2CE0">
        <w:rPr>
          <w:b/>
        </w:rPr>
        <w:t>Материально-технические</w:t>
      </w:r>
      <w:r w:rsidRPr="00FE2CE0">
        <w:rPr>
          <w:b/>
          <w:spacing w:val="58"/>
        </w:rPr>
        <w:t xml:space="preserve"> </w:t>
      </w:r>
      <w:r w:rsidRPr="00FE2CE0">
        <w:rPr>
          <w:b/>
        </w:rPr>
        <w:t>ресурсы</w:t>
      </w:r>
    </w:p>
    <w:p w:rsidR="00EB1682" w:rsidRDefault="00EB1682" w:rsidP="00886A41">
      <w:pPr>
        <w:pStyle w:val="a3"/>
        <w:spacing w:before="1"/>
      </w:pPr>
      <w:r>
        <w:t>Материально-технические условия МБОУ «Эколого-биологический лицей №35» обеспечивают соблюдение:</w:t>
      </w:r>
    </w:p>
    <w:p w:rsidR="00EB1682" w:rsidRDefault="00EB1682" w:rsidP="00EA7A83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0" w:firstLine="397"/>
        <w:rPr>
          <w:sz w:val="24"/>
        </w:rPr>
      </w:pPr>
      <w:r>
        <w:rPr>
          <w:sz w:val="24"/>
        </w:rPr>
        <w:t>санитарно-гигиенических норм образовательного процесса с учетом потребностей детей с ОВЗ, (требования к водоснабжению, канализации, освещению, воздушно- тепловому</w:t>
      </w:r>
      <w:r w:rsidRPr="00EA7A83">
        <w:rPr>
          <w:sz w:val="24"/>
        </w:rPr>
        <w:t xml:space="preserve"> </w:t>
      </w:r>
      <w:r>
        <w:rPr>
          <w:sz w:val="24"/>
        </w:rPr>
        <w:t>режиму);</w:t>
      </w:r>
    </w:p>
    <w:p w:rsidR="00EB1682" w:rsidRDefault="00EB1682" w:rsidP="00EA7A83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0" w:firstLine="397"/>
        <w:rPr>
          <w:sz w:val="24"/>
        </w:rPr>
      </w:pPr>
      <w:r>
        <w:rPr>
          <w:sz w:val="24"/>
        </w:rPr>
        <w:t>пожарной и электробезопасности, с учетом потребностей детей с</w:t>
      </w:r>
      <w:r>
        <w:rPr>
          <w:spacing w:val="-12"/>
          <w:sz w:val="24"/>
        </w:rPr>
        <w:t xml:space="preserve"> </w:t>
      </w:r>
      <w:r>
        <w:rPr>
          <w:sz w:val="24"/>
        </w:rPr>
        <w:t>ОВЗ.</w:t>
      </w:r>
    </w:p>
    <w:p w:rsidR="00EB1682" w:rsidRPr="004650FD" w:rsidRDefault="00EB1682" w:rsidP="00886A41">
      <w:pPr>
        <w:pStyle w:val="a3"/>
        <w:tabs>
          <w:tab w:val="left" w:pos="1633"/>
        </w:tabs>
        <w:spacing w:before="68"/>
        <w:ind w:left="0" w:right="230"/>
        <w:rPr>
          <w:b/>
        </w:rPr>
      </w:pPr>
      <w:r w:rsidRPr="004650FD">
        <w:rPr>
          <w:b/>
        </w:rPr>
        <w:t>Специальное оборудование:</w:t>
      </w:r>
    </w:p>
    <w:p w:rsidR="00EB1682" w:rsidRDefault="00EB1682" w:rsidP="00EA7A83">
      <w:pPr>
        <w:pStyle w:val="a3"/>
        <w:spacing w:before="1"/>
      </w:pPr>
      <w:r>
        <w:t>Для успешной реализации интегрально</w:t>
      </w:r>
      <w:r w:rsidR="00FE2CE0">
        <w:t>го (индивидуального) обучения уча</w:t>
      </w:r>
      <w:r>
        <w:t>щегося с ОВЗ (ЗПР) имеются следующие</w:t>
      </w:r>
      <w:r>
        <w:tab/>
        <w:t>ресурсы:</w:t>
      </w:r>
    </w:p>
    <w:p w:rsidR="00EB1682" w:rsidRDefault="00EB1682" w:rsidP="00EA7A83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0" w:firstLine="397"/>
        <w:rPr>
          <w:sz w:val="24"/>
        </w:rPr>
      </w:pPr>
      <w:r>
        <w:rPr>
          <w:sz w:val="24"/>
        </w:rPr>
        <w:t>средства для хранения и переноса информации (USB накопители), принтер,</w:t>
      </w:r>
      <w:r w:rsidRPr="00EA7A83">
        <w:rPr>
          <w:sz w:val="24"/>
        </w:rPr>
        <w:t xml:space="preserve"> </w:t>
      </w:r>
      <w:r>
        <w:rPr>
          <w:sz w:val="24"/>
        </w:rPr>
        <w:t>сканер;</w:t>
      </w:r>
    </w:p>
    <w:p w:rsidR="00FE2CE0" w:rsidRDefault="00FE2CE0" w:rsidP="00EA7A83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0" w:firstLine="397"/>
        <w:rPr>
          <w:sz w:val="24"/>
        </w:rPr>
      </w:pPr>
      <w:r>
        <w:rPr>
          <w:sz w:val="24"/>
        </w:rPr>
        <w:t>проектор;</w:t>
      </w:r>
    </w:p>
    <w:p w:rsidR="00EB1682" w:rsidRDefault="00EB1682" w:rsidP="00EA7A83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0" w:firstLine="397"/>
        <w:rPr>
          <w:sz w:val="24"/>
        </w:rPr>
      </w:pPr>
      <w:r>
        <w:rPr>
          <w:sz w:val="24"/>
        </w:rPr>
        <w:t>музыкальный центр с набором аудиодисков со звуками живой и неживой</w:t>
      </w:r>
      <w:r w:rsidRPr="00EA7A83">
        <w:rPr>
          <w:sz w:val="24"/>
        </w:rPr>
        <w:t xml:space="preserve"> </w:t>
      </w:r>
      <w:r>
        <w:rPr>
          <w:sz w:val="24"/>
        </w:rPr>
        <w:t>природы;</w:t>
      </w:r>
    </w:p>
    <w:p w:rsidR="00EB1682" w:rsidRDefault="00EB1682" w:rsidP="00EA7A83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0" w:firstLine="397"/>
        <w:rPr>
          <w:sz w:val="24"/>
        </w:rPr>
      </w:pPr>
      <w:r>
        <w:rPr>
          <w:sz w:val="24"/>
        </w:rPr>
        <w:t>наглядный материал по изучаемым темам (иллюстрации, презентации, учебные фильмы)</w:t>
      </w:r>
    </w:p>
    <w:p w:rsidR="00EB1682" w:rsidRDefault="00EB1682" w:rsidP="00EA7A83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0" w:firstLine="397"/>
        <w:rPr>
          <w:sz w:val="24"/>
        </w:rPr>
      </w:pPr>
      <w:r>
        <w:rPr>
          <w:sz w:val="24"/>
        </w:rPr>
        <w:t>кабинет</w:t>
      </w:r>
      <w:r w:rsidRPr="00EA7A83">
        <w:rPr>
          <w:sz w:val="24"/>
        </w:rPr>
        <w:t xml:space="preserve"> </w:t>
      </w:r>
      <w:r>
        <w:rPr>
          <w:sz w:val="24"/>
        </w:rPr>
        <w:t>информатики;</w:t>
      </w:r>
    </w:p>
    <w:p w:rsidR="00EB1682" w:rsidRDefault="00EB1682" w:rsidP="00EA7A83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0" w:firstLine="397"/>
        <w:rPr>
          <w:sz w:val="24"/>
        </w:rPr>
      </w:pPr>
      <w:r>
        <w:rPr>
          <w:sz w:val="24"/>
        </w:rPr>
        <w:t>спортивный</w:t>
      </w:r>
      <w:r w:rsidRPr="00EA7A83">
        <w:rPr>
          <w:sz w:val="24"/>
        </w:rPr>
        <w:t xml:space="preserve"> </w:t>
      </w:r>
      <w:r>
        <w:rPr>
          <w:sz w:val="24"/>
        </w:rPr>
        <w:t>зал;</w:t>
      </w:r>
    </w:p>
    <w:p w:rsidR="00EB1682" w:rsidRDefault="00EB1682" w:rsidP="00EA7A83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0" w:firstLine="397"/>
        <w:rPr>
          <w:sz w:val="24"/>
        </w:rPr>
      </w:pPr>
      <w:r>
        <w:rPr>
          <w:sz w:val="24"/>
        </w:rPr>
        <w:t>библиотека;</w:t>
      </w:r>
    </w:p>
    <w:p w:rsidR="00715F54" w:rsidRPr="00EA7A83" w:rsidRDefault="00EB1682" w:rsidP="00EA7A83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0" w:firstLine="397"/>
        <w:rPr>
          <w:sz w:val="24"/>
        </w:rPr>
      </w:pPr>
      <w:r w:rsidRPr="00EA7A83">
        <w:rPr>
          <w:sz w:val="24"/>
        </w:rPr>
        <w:t>столовая</w:t>
      </w:r>
    </w:p>
    <w:sectPr w:rsidR="00715F54" w:rsidRPr="00EA7A83" w:rsidSect="00EA7A83">
      <w:pgSz w:w="16840" w:h="11910" w:orient="landscape"/>
      <w:pgMar w:top="567" w:right="567" w:bottom="567" w:left="1134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C9" w:rsidRDefault="003F67C9">
      <w:r>
        <w:separator/>
      </w:r>
    </w:p>
  </w:endnote>
  <w:endnote w:type="continuationSeparator" w:id="0">
    <w:p w:rsidR="003F67C9" w:rsidRDefault="003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altName w:val="Microsoft JhengHei 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C9" w:rsidRDefault="00A81F9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5.3pt;margin-top:780.8pt;width:9.6pt;height:13.05pt;z-index:-24184;mso-position-horizontal-relative:page;mso-position-vertical-relative:page" filled="f" stroked="f">
          <v:textbox inset="0,0,0,0">
            <w:txbxContent>
              <w:p w:rsidR="003F67C9" w:rsidRDefault="003F67C9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A81F9C">
                  <w:rPr>
                    <w:rFonts w:ascii="Arial"/>
                    <w:noProof/>
                    <w:w w:val="9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C9" w:rsidRDefault="003F67C9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C9" w:rsidRDefault="00A81F9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65pt;margin-top:780.8pt;width:15.3pt;height:13.05pt;z-index:-24136;mso-position-horizontal-relative:page;mso-position-vertical-relative:page" filled="f" stroked="f">
          <v:textbox inset="0,0,0,0">
            <w:txbxContent>
              <w:p w:rsidR="003F67C9" w:rsidRDefault="003F67C9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A81F9C">
                  <w:rPr>
                    <w:rFonts w:ascii="Arial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C9" w:rsidRDefault="003F67C9">
      <w:r>
        <w:separator/>
      </w:r>
    </w:p>
  </w:footnote>
  <w:footnote w:type="continuationSeparator" w:id="0">
    <w:p w:rsidR="003F67C9" w:rsidRDefault="003F6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Symbol" w:hAnsi="Symbol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Symbol" w:hAnsi="Symbol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Symbol" w:hAnsi="Symbol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ascii="Symbol" w:hAnsi="Symbol" w:cs="Times New Roman"/>
      </w:rPr>
    </w:lvl>
  </w:abstractNum>
  <w:abstractNum w:abstractNumId="3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7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8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9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 w15:restartNumberingAfterBreak="0">
    <w:nsid w:val="00000091"/>
    <w:multiLevelType w:val="singleLevel"/>
    <w:tmpl w:val="00000091"/>
    <w:name w:val="WW8Num147"/>
    <w:lvl w:ilvl="0">
      <w:start w:val="65535"/>
      <w:numFmt w:val="bullet"/>
      <w:lvlText w:val="•"/>
      <w:lvlJc w:val="left"/>
      <w:pPr>
        <w:tabs>
          <w:tab w:val="num" w:pos="0"/>
        </w:tabs>
        <w:ind w:left="1571" w:hanging="360"/>
      </w:pPr>
      <w:rPr>
        <w:rFonts w:ascii="Arial" w:hAnsi="Arial"/>
      </w:rPr>
    </w:lvl>
  </w:abstractNum>
  <w:abstractNum w:abstractNumId="11" w15:restartNumberingAfterBreak="0">
    <w:nsid w:val="000000FB"/>
    <w:multiLevelType w:val="singleLevel"/>
    <w:tmpl w:val="000000FB"/>
    <w:name w:val="WW8Num260"/>
    <w:lvl w:ilvl="0">
      <w:start w:val="65535"/>
      <w:numFmt w:val="bullet"/>
      <w:lvlText w:val="•"/>
      <w:lvlJc w:val="left"/>
      <w:pPr>
        <w:tabs>
          <w:tab w:val="num" w:pos="0"/>
        </w:tabs>
        <w:ind w:left="1571" w:hanging="360"/>
      </w:pPr>
      <w:rPr>
        <w:rFonts w:ascii="Arial" w:hAnsi="Arial"/>
      </w:rPr>
    </w:lvl>
  </w:abstractNum>
  <w:abstractNum w:abstractNumId="12" w15:restartNumberingAfterBreak="0">
    <w:nsid w:val="0000011A"/>
    <w:multiLevelType w:val="singleLevel"/>
    <w:tmpl w:val="0000011A"/>
    <w:name w:val="WW8Num291"/>
    <w:lvl w:ilvl="0">
      <w:start w:val="65535"/>
      <w:numFmt w:val="bullet"/>
      <w:lvlText w:val="•"/>
      <w:lvlJc w:val="left"/>
      <w:pPr>
        <w:tabs>
          <w:tab w:val="num" w:pos="0"/>
        </w:tabs>
        <w:ind w:left="1571" w:hanging="360"/>
      </w:pPr>
      <w:rPr>
        <w:rFonts w:ascii="Arial" w:hAnsi="Arial"/>
      </w:rPr>
    </w:lvl>
  </w:abstractNum>
  <w:abstractNum w:abstractNumId="13" w15:restartNumberingAfterBreak="0">
    <w:nsid w:val="0000017D"/>
    <w:multiLevelType w:val="singleLevel"/>
    <w:tmpl w:val="0000017D"/>
    <w:name w:val="WW8Num394"/>
    <w:lvl w:ilvl="0">
      <w:start w:val="65535"/>
      <w:numFmt w:val="bullet"/>
      <w:lvlText w:val="•"/>
      <w:lvlJc w:val="left"/>
      <w:pPr>
        <w:tabs>
          <w:tab w:val="num" w:pos="0"/>
        </w:tabs>
        <w:ind w:left="1571" w:hanging="360"/>
      </w:pPr>
      <w:rPr>
        <w:rFonts w:ascii="Arial" w:hAnsi="Arial"/>
      </w:rPr>
    </w:lvl>
  </w:abstractNum>
  <w:abstractNum w:abstractNumId="14" w15:restartNumberingAfterBreak="0">
    <w:nsid w:val="000001A9"/>
    <w:multiLevelType w:val="singleLevel"/>
    <w:tmpl w:val="000001A9"/>
    <w:name w:val="WW8Num438"/>
    <w:lvl w:ilvl="0">
      <w:start w:val="65535"/>
      <w:numFmt w:val="bullet"/>
      <w:lvlText w:val="•"/>
      <w:lvlJc w:val="left"/>
      <w:pPr>
        <w:tabs>
          <w:tab w:val="num" w:pos="0"/>
        </w:tabs>
        <w:ind w:left="1571" w:hanging="360"/>
      </w:pPr>
      <w:rPr>
        <w:rFonts w:ascii="Arial" w:hAnsi="Arial"/>
      </w:rPr>
    </w:lvl>
  </w:abstractNum>
  <w:abstractNum w:abstractNumId="15" w15:restartNumberingAfterBreak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4A31DA1"/>
    <w:multiLevelType w:val="hybridMultilevel"/>
    <w:tmpl w:val="A330023A"/>
    <w:lvl w:ilvl="0" w:tplc="D85264FA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926DBDE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53426A58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4B683E5A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89502D7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C147ACE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C9126A1C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0D9EB07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8C0077E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17" w15:restartNumberingAfterBreak="0">
    <w:nsid w:val="0B723A47"/>
    <w:multiLevelType w:val="multilevel"/>
    <w:tmpl w:val="4F3E6346"/>
    <w:lvl w:ilvl="0">
      <w:start w:val="1"/>
      <w:numFmt w:val="decimal"/>
      <w:lvlText w:val="%1."/>
      <w:lvlJc w:val="left"/>
      <w:pPr>
        <w:ind w:left="814" w:hanging="34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2" w:hanging="99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6" w:hanging="72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89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98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8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7" w:hanging="721"/>
      </w:pPr>
      <w:rPr>
        <w:rFonts w:hint="default"/>
        <w:lang w:val="ru-RU" w:eastAsia="ru-RU" w:bidi="ru-RU"/>
      </w:rPr>
    </w:lvl>
  </w:abstractNum>
  <w:abstractNum w:abstractNumId="18" w15:restartNumberingAfterBreak="0">
    <w:nsid w:val="0D3C5F28"/>
    <w:multiLevelType w:val="hybridMultilevel"/>
    <w:tmpl w:val="752692E6"/>
    <w:lvl w:ilvl="0" w:tplc="F8F2FEE4">
      <w:start w:val="6"/>
      <w:numFmt w:val="decimal"/>
      <w:lvlText w:val="%1."/>
      <w:lvlJc w:val="left"/>
      <w:pPr>
        <w:ind w:left="88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ED260F6">
      <w:numFmt w:val="bullet"/>
      <w:lvlText w:val="-"/>
      <w:lvlJc w:val="left"/>
      <w:pPr>
        <w:ind w:left="9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17CA1AB2">
      <w:numFmt w:val="bullet"/>
      <w:lvlText w:val="•"/>
      <w:lvlJc w:val="left"/>
      <w:pPr>
        <w:ind w:left="1925" w:hanging="140"/>
      </w:pPr>
      <w:rPr>
        <w:rFonts w:hint="default"/>
        <w:lang w:val="ru-RU" w:eastAsia="ru-RU" w:bidi="ru-RU"/>
      </w:rPr>
    </w:lvl>
    <w:lvl w:ilvl="3" w:tplc="88A23DA0">
      <w:numFmt w:val="bullet"/>
      <w:lvlText w:val="•"/>
      <w:lvlJc w:val="left"/>
      <w:pPr>
        <w:ind w:left="2910" w:hanging="140"/>
      </w:pPr>
      <w:rPr>
        <w:rFonts w:hint="default"/>
        <w:lang w:val="ru-RU" w:eastAsia="ru-RU" w:bidi="ru-RU"/>
      </w:rPr>
    </w:lvl>
    <w:lvl w:ilvl="4" w:tplc="B7FA9F8E">
      <w:numFmt w:val="bullet"/>
      <w:lvlText w:val="•"/>
      <w:lvlJc w:val="left"/>
      <w:pPr>
        <w:ind w:left="3895" w:hanging="140"/>
      </w:pPr>
      <w:rPr>
        <w:rFonts w:hint="default"/>
        <w:lang w:val="ru-RU" w:eastAsia="ru-RU" w:bidi="ru-RU"/>
      </w:rPr>
    </w:lvl>
    <w:lvl w:ilvl="5" w:tplc="A472322C">
      <w:numFmt w:val="bullet"/>
      <w:lvlText w:val="•"/>
      <w:lvlJc w:val="left"/>
      <w:pPr>
        <w:ind w:left="4880" w:hanging="140"/>
      </w:pPr>
      <w:rPr>
        <w:rFonts w:hint="default"/>
        <w:lang w:val="ru-RU" w:eastAsia="ru-RU" w:bidi="ru-RU"/>
      </w:rPr>
    </w:lvl>
    <w:lvl w:ilvl="6" w:tplc="1FECEEB6">
      <w:numFmt w:val="bullet"/>
      <w:lvlText w:val="•"/>
      <w:lvlJc w:val="left"/>
      <w:pPr>
        <w:ind w:left="5865" w:hanging="140"/>
      </w:pPr>
      <w:rPr>
        <w:rFonts w:hint="default"/>
        <w:lang w:val="ru-RU" w:eastAsia="ru-RU" w:bidi="ru-RU"/>
      </w:rPr>
    </w:lvl>
    <w:lvl w:ilvl="7" w:tplc="3D10F7BA">
      <w:numFmt w:val="bullet"/>
      <w:lvlText w:val="•"/>
      <w:lvlJc w:val="left"/>
      <w:pPr>
        <w:ind w:left="6850" w:hanging="140"/>
      </w:pPr>
      <w:rPr>
        <w:rFonts w:hint="default"/>
        <w:lang w:val="ru-RU" w:eastAsia="ru-RU" w:bidi="ru-RU"/>
      </w:rPr>
    </w:lvl>
    <w:lvl w:ilvl="8" w:tplc="651C37F8">
      <w:numFmt w:val="bullet"/>
      <w:lvlText w:val="•"/>
      <w:lvlJc w:val="left"/>
      <w:pPr>
        <w:ind w:left="7836" w:hanging="140"/>
      </w:pPr>
      <w:rPr>
        <w:rFonts w:hint="default"/>
        <w:lang w:val="ru-RU" w:eastAsia="ru-RU" w:bidi="ru-RU"/>
      </w:rPr>
    </w:lvl>
  </w:abstractNum>
  <w:abstractNum w:abstractNumId="19" w15:restartNumberingAfterBreak="0">
    <w:nsid w:val="0D7747DB"/>
    <w:multiLevelType w:val="hybridMultilevel"/>
    <w:tmpl w:val="B9C2F610"/>
    <w:lvl w:ilvl="0" w:tplc="84786E48">
      <w:start w:val="1"/>
      <w:numFmt w:val="decimal"/>
      <w:lvlText w:val="%1)"/>
      <w:lvlJc w:val="left"/>
      <w:pPr>
        <w:ind w:left="22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C89326">
      <w:numFmt w:val="bullet"/>
      <w:lvlText w:val="•"/>
      <w:lvlJc w:val="left"/>
      <w:pPr>
        <w:ind w:left="1178" w:hanging="262"/>
      </w:pPr>
      <w:rPr>
        <w:rFonts w:hint="default"/>
        <w:lang w:val="ru-RU" w:eastAsia="ru-RU" w:bidi="ru-RU"/>
      </w:rPr>
    </w:lvl>
    <w:lvl w:ilvl="2" w:tplc="91F00806">
      <w:numFmt w:val="bullet"/>
      <w:lvlText w:val="•"/>
      <w:lvlJc w:val="left"/>
      <w:pPr>
        <w:ind w:left="2137" w:hanging="262"/>
      </w:pPr>
      <w:rPr>
        <w:rFonts w:hint="default"/>
        <w:lang w:val="ru-RU" w:eastAsia="ru-RU" w:bidi="ru-RU"/>
      </w:rPr>
    </w:lvl>
    <w:lvl w:ilvl="3" w:tplc="247058D2">
      <w:numFmt w:val="bullet"/>
      <w:lvlText w:val="•"/>
      <w:lvlJc w:val="left"/>
      <w:pPr>
        <w:ind w:left="3095" w:hanging="262"/>
      </w:pPr>
      <w:rPr>
        <w:rFonts w:hint="default"/>
        <w:lang w:val="ru-RU" w:eastAsia="ru-RU" w:bidi="ru-RU"/>
      </w:rPr>
    </w:lvl>
    <w:lvl w:ilvl="4" w:tplc="CA1C4F8C">
      <w:numFmt w:val="bullet"/>
      <w:lvlText w:val="•"/>
      <w:lvlJc w:val="left"/>
      <w:pPr>
        <w:ind w:left="4054" w:hanging="262"/>
      </w:pPr>
      <w:rPr>
        <w:rFonts w:hint="default"/>
        <w:lang w:val="ru-RU" w:eastAsia="ru-RU" w:bidi="ru-RU"/>
      </w:rPr>
    </w:lvl>
    <w:lvl w:ilvl="5" w:tplc="1CAA2EF4">
      <w:numFmt w:val="bullet"/>
      <w:lvlText w:val="•"/>
      <w:lvlJc w:val="left"/>
      <w:pPr>
        <w:ind w:left="5013" w:hanging="262"/>
      </w:pPr>
      <w:rPr>
        <w:rFonts w:hint="default"/>
        <w:lang w:val="ru-RU" w:eastAsia="ru-RU" w:bidi="ru-RU"/>
      </w:rPr>
    </w:lvl>
    <w:lvl w:ilvl="6" w:tplc="AA5ACD10">
      <w:numFmt w:val="bullet"/>
      <w:lvlText w:val="•"/>
      <w:lvlJc w:val="left"/>
      <w:pPr>
        <w:ind w:left="5971" w:hanging="262"/>
      </w:pPr>
      <w:rPr>
        <w:rFonts w:hint="default"/>
        <w:lang w:val="ru-RU" w:eastAsia="ru-RU" w:bidi="ru-RU"/>
      </w:rPr>
    </w:lvl>
    <w:lvl w:ilvl="7" w:tplc="6C7C6E8A">
      <w:numFmt w:val="bullet"/>
      <w:lvlText w:val="•"/>
      <w:lvlJc w:val="left"/>
      <w:pPr>
        <w:ind w:left="6930" w:hanging="262"/>
      </w:pPr>
      <w:rPr>
        <w:rFonts w:hint="default"/>
        <w:lang w:val="ru-RU" w:eastAsia="ru-RU" w:bidi="ru-RU"/>
      </w:rPr>
    </w:lvl>
    <w:lvl w:ilvl="8" w:tplc="38A2F4F6">
      <w:numFmt w:val="bullet"/>
      <w:lvlText w:val="•"/>
      <w:lvlJc w:val="left"/>
      <w:pPr>
        <w:ind w:left="7889" w:hanging="262"/>
      </w:pPr>
      <w:rPr>
        <w:rFonts w:hint="default"/>
        <w:lang w:val="ru-RU" w:eastAsia="ru-RU" w:bidi="ru-RU"/>
      </w:rPr>
    </w:lvl>
  </w:abstractNum>
  <w:abstractNum w:abstractNumId="20" w15:restartNumberingAfterBreak="0">
    <w:nsid w:val="11E710AB"/>
    <w:multiLevelType w:val="multilevel"/>
    <w:tmpl w:val="215AC3C4"/>
    <w:lvl w:ilvl="0">
      <w:start w:val="2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4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800"/>
      </w:pPr>
      <w:rPr>
        <w:rFonts w:hint="default"/>
      </w:rPr>
    </w:lvl>
  </w:abstractNum>
  <w:abstractNum w:abstractNumId="21" w15:restartNumberingAfterBreak="0">
    <w:nsid w:val="1FAD62EF"/>
    <w:multiLevelType w:val="hybridMultilevel"/>
    <w:tmpl w:val="58621E20"/>
    <w:lvl w:ilvl="0" w:tplc="50B45F30">
      <w:numFmt w:val="bullet"/>
      <w:lvlText w:val="•"/>
      <w:lvlJc w:val="left"/>
      <w:pPr>
        <w:ind w:left="111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28864CDB"/>
    <w:multiLevelType w:val="hybridMultilevel"/>
    <w:tmpl w:val="3FB8F95A"/>
    <w:lvl w:ilvl="0" w:tplc="9AAA0128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48704A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5DA02DD2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5D20239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C3F87E8E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9DC86EF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24C61B0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19484522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75B2A410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3" w15:restartNumberingAfterBreak="0">
    <w:nsid w:val="362E501C"/>
    <w:multiLevelType w:val="hybridMultilevel"/>
    <w:tmpl w:val="261EB008"/>
    <w:lvl w:ilvl="0" w:tplc="50B45F3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9C33DE"/>
    <w:multiLevelType w:val="hybridMultilevel"/>
    <w:tmpl w:val="2454EE74"/>
    <w:lvl w:ilvl="0" w:tplc="79C4F06E">
      <w:numFmt w:val="bullet"/>
      <w:lvlText w:val="•"/>
      <w:lvlJc w:val="left"/>
      <w:pPr>
        <w:ind w:left="826" w:hanging="361"/>
      </w:pPr>
      <w:rPr>
        <w:rFonts w:ascii="Arial" w:eastAsia="Arial" w:hAnsi="Arial" w:cs="Arial" w:hint="default"/>
        <w:color w:val="000009"/>
        <w:spacing w:val="-17"/>
        <w:w w:val="100"/>
        <w:sz w:val="24"/>
        <w:szCs w:val="24"/>
        <w:lang w:val="ru-RU" w:eastAsia="ru-RU" w:bidi="ru-RU"/>
      </w:rPr>
    </w:lvl>
    <w:lvl w:ilvl="1" w:tplc="50B45F30">
      <w:numFmt w:val="bullet"/>
      <w:lvlText w:val="•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0F58F96E">
      <w:numFmt w:val="bullet"/>
      <w:lvlText w:val="•"/>
      <w:lvlJc w:val="left"/>
      <w:pPr>
        <w:ind w:left="2000" w:hanging="144"/>
      </w:pPr>
      <w:rPr>
        <w:rFonts w:hint="default"/>
        <w:lang w:val="ru-RU" w:eastAsia="ru-RU" w:bidi="ru-RU"/>
      </w:rPr>
    </w:lvl>
    <w:lvl w:ilvl="3" w:tplc="8E501364">
      <w:numFmt w:val="bullet"/>
      <w:lvlText w:val="•"/>
      <w:lvlJc w:val="left"/>
      <w:pPr>
        <w:ind w:left="3181" w:hanging="144"/>
      </w:pPr>
      <w:rPr>
        <w:rFonts w:hint="default"/>
        <w:lang w:val="ru-RU" w:eastAsia="ru-RU" w:bidi="ru-RU"/>
      </w:rPr>
    </w:lvl>
    <w:lvl w:ilvl="4" w:tplc="44B2B9E6">
      <w:numFmt w:val="bullet"/>
      <w:lvlText w:val="•"/>
      <w:lvlJc w:val="left"/>
      <w:pPr>
        <w:ind w:left="4362" w:hanging="144"/>
      </w:pPr>
      <w:rPr>
        <w:rFonts w:hint="default"/>
        <w:lang w:val="ru-RU" w:eastAsia="ru-RU" w:bidi="ru-RU"/>
      </w:rPr>
    </w:lvl>
    <w:lvl w:ilvl="5" w:tplc="4CF0FCC2">
      <w:numFmt w:val="bullet"/>
      <w:lvlText w:val="•"/>
      <w:lvlJc w:val="left"/>
      <w:pPr>
        <w:ind w:left="5542" w:hanging="144"/>
      </w:pPr>
      <w:rPr>
        <w:rFonts w:hint="default"/>
        <w:lang w:val="ru-RU" w:eastAsia="ru-RU" w:bidi="ru-RU"/>
      </w:rPr>
    </w:lvl>
    <w:lvl w:ilvl="6" w:tplc="658C07E6">
      <w:numFmt w:val="bullet"/>
      <w:lvlText w:val="•"/>
      <w:lvlJc w:val="left"/>
      <w:pPr>
        <w:ind w:left="6723" w:hanging="144"/>
      </w:pPr>
      <w:rPr>
        <w:rFonts w:hint="default"/>
        <w:lang w:val="ru-RU" w:eastAsia="ru-RU" w:bidi="ru-RU"/>
      </w:rPr>
    </w:lvl>
    <w:lvl w:ilvl="7" w:tplc="773E1D2E">
      <w:numFmt w:val="bullet"/>
      <w:lvlText w:val="•"/>
      <w:lvlJc w:val="left"/>
      <w:pPr>
        <w:ind w:left="7904" w:hanging="144"/>
      </w:pPr>
      <w:rPr>
        <w:rFonts w:hint="default"/>
        <w:lang w:val="ru-RU" w:eastAsia="ru-RU" w:bidi="ru-RU"/>
      </w:rPr>
    </w:lvl>
    <w:lvl w:ilvl="8" w:tplc="D170520C">
      <w:numFmt w:val="bullet"/>
      <w:lvlText w:val="•"/>
      <w:lvlJc w:val="left"/>
      <w:pPr>
        <w:ind w:left="9084" w:hanging="144"/>
      </w:pPr>
      <w:rPr>
        <w:rFonts w:hint="default"/>
        <w:lang w:val="ru-RU" w:eastAsia="ru-RU" w:bidi="ru-RU"/>
      </w:rPr>
    </w:lvl>
  </w:abstractNum>
  <w:abstractNum w:abstractNumId="26" w15:restartNumberingAfterBreak="0">
    <w:nsid w:val="46072BC5"/>
    <w:multiLevelType w:val="hybridMultilevel"/>
    <w:tmpl w:val="9B44EFDC"/>
    <w:lvl w:ilvl="0" w:tplc="6592ECF0">
      <w:numFmt w:val="bullet"/>
      <w:lvlText w:val="-"/>
      <w:lvlJc w:val="left"/>
      <w:pPr>
        <w:ind w:left="5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7486022">
      <w:numFmt w:val="bullet"/>
      <w:lvlText w:val="•"/>
      <w:lvlJc w:val="left"/>
      <w:pPr>
        <w:ind w:left="1502" w:hanging="140"/>
      </w:pPr>
      <w:rPr>
        <w:rFonts w:hint="default"/>
        <w:lang w:val="ru-RU" w:eastAsia="ru-RU" w:bidi="ru-RU"/>
      </w:rPr>
    </w:lvl>
    <w:lvl w:ilvl="2" w:tplc="76DEBB66">
      <w:numFmt w:val="bullet"/>
      <w:lvlText w:val="•"/>
      <w:lvlJc w:val="left"/>
      <w:pPr>
        <w:ind w:left="2425" w:hanging="140"/>
      </w:pPr>
      <w:rPr>
        <w:rFonts w:hint="default"/>
        <w:lang w:val="ru-RU" w:eastAsia="ru-RU" w:bidi="ru-RU"/>
      </w:rPr>
    </w:lvl>
    <w:lvl w:ilvl="3" w:tplc="A914DEFC">
      <w:numFmt w:val="bullet"/>
      <w:lvlText w:val="•"/>
      <w:lvlJc w:val="left"/>
      <w:pPr>
        <w:ind w:left="3347" w:hanging="140"/>
      </w:pPr>
      <w:rPr>
        <w:rFonts w:hint="default"/>
        <w:lang w:val="ru-RU" w:eastAsia="ru-RU" w:bidi="ru-RU"/>
      </w:rPr>
    </w:lvl>
    <w:lvl w:ilvl="4" w:tplc="EB6876F6">
      <w:numFmt w:val="bullet"/>
      <w:lvlText w:val="•"/>
      <w:lvlJc w:val="left"/>
      <w:pPr>
        <w:ind w:left="4270" w:hanging="140"/>
      </w:pPr>
      <w:rPr>
        <w:rFonts w:hint="default"/>
        <w:lang w:val="ru-RU" w:eastAsia="ru-RU" w:bidi="ru-RU"/>
      </w:rPr>
    </w:lvl>
    <w:lvl w:ilvl="5" w:tplc="420C4DA2">
      <w:numFmt w:val="bullet"/>
      <w:lvlText w:val="•"/>
      <w:lvlJc w:val="left"/>
      <w:pPr>
        <w:ind w:left="5193" w:hanging="140"/>
      </w:pPr>
      <w:rPr>
        <w:rFonts w:hint="default"/>
        <w:lang w:val="ru-RU" w:eastAsia="ru-RU" w:bidi="ru-RU"/>
      </w:rPr>
    </w:lvl>
    <w:lvl w:ilvl="6" w:tplc="926CBC82">
      <w:numFmt w:val="bullet"/>
      <w:lvlText w:val="•"/>
      <w:lvlJc w:val="left"/>
      <w:pPr>
        <w:ind w:left="6115" w:hanging="140"/>
      </w:pPr>
      <w:rPr>
        <w:rFonts w:hint="default"/>
        <w:lang w:val="ru-RU" w:eastAsia="ru-RU" w:bidi="ru-RU"/>
      </w:rPr>
    </w:lvl>
    <w:lvl w:ilvl="7" w:tplc="780E4E64">
      <w:numFmt w:val="bullet"/>
      <w:lvlText w:val="•"/>
      <w:lvlJc w:val="left"/>
      <w:pPr>
        <w:ind w:left="7038" w:hanging="140"/>
      </w:pPr>
      <w:rPr>
        <w:rFonts w:hint="default"/>
        <w:lang w:val="ru-RU" w:eastAsia="ru-RU" w:bidi="ru-RU"/>
      </w:rPr>
    </w:lvl>
    <w:lvl w:ilvl="8" w:tplc="B8D2C002">
      <w:numFmt w:val="bullet"/>
      <w:lvlText w:val="•"/>
      <w:lvlJc w:val="left"/>
      <w:pPr>
        <w:ind w:left="7961" w:hanging="140"/>
      </w:pPr>
      <w:rPr>
        <w:rFonts w:hint="default"/>
        <w:lang w:val="ru-RU" w:eastAsia="ru-RU" w:bidi="ru-RU"/>
      </w:rPr>
    </w:lvl>
  </w:abstractNum>
  <w:abstractNum w:abstractNumId="27" w15:restartNumberingAfterBreak="0">
    <w:nsid w:val="516C7521"/>
    <w:multiLevelType w:val="hybridMultilevel"/>
    <w:tmpl w:val="A9D626E6"/>
    <w:lvl w:ilvl="0" w:tplc="C32E671C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56895A6">
      <w:numFmt w:val="bullet"/>
      <w:lvlText w:val="•"/>
      <w:lvlJc w:val="left"/>
      <w:pPr>
        <w:ind w:left="1718" w:hanging="240"/>
      </w:pPr>
      <w:rPr>
        <w:rFonts w:hint="default"/>
        <w:lang w:val="ru-RU" w:eastAsia="ru-RU" w:bidi="ru-RU"/>
      </w:rPr>
    </w:lvl>
    <w:lvl w:ilvl="2" w:tplc="98DCD37E">
      <w:numFmt w:val="bullet"/>
      <w:lvlText w:val="•"/>
      <w:lvlJc w:val="left"/>
      <w:pPr>
        <w:ind w:left="2617" w:hanging="240"/>
      </w:pPr>
      <w:rPr>
        <w:rFonts w:hint="default"/>
        <w:lang w:val="ru-RU" w:eastAsia="ru-RU" w:bidi="ru-RU"/>
      </w:rPr>
    </w:lvl>
    <w:lvl w:ilvl="3" w:tplc="08806466">
      <w:numFmt w:val="bullet"/>
      <w:lvlText w:val="•"/>
      <w:lvlJc w:val="left"/>
      <w:pPr>
        <w:ind w:left="3515" w:hanging="240"/>
      </w:pPr>
      <w:rPr>
        <w:rFonts w:hint="default"/>
        <w:lang w:val="ru-RU" w:eastAsia="ru-RU" w:bidi="ru-RU"/>
      </w:rPr>
    </w:lvl>
    <w:lvl w:ilvl="4" w:tplc="19F0601E">
      <w:numFmt w:val="bullet"/>
      <w:lvlText w:val="•"/>
      <w:lvlJc w:val="left"/>
      <w:pPr>
        <w:ind w:left="4414" w:hanging="240"/>
      </w:pPr>
      <w:rPr>
        <w:rFonts w:hint="default"/>
        <w:lang w:val="ru-RU" w:eastAsia="ru-RU" w:bidi="ru-RU"/>
      </w:rPr>
    </w:lvl>
    <w:lvl w:ilvl="5" w:tplc="D250C0EE">
      <w:numFmt w:val="bullet"/>
      <w:lvlText w:val="•"/>
      <w:lvlJc w:val="left"/>
      <w:pPr>
        <w:ind w:left="5313" w:hanging="240"/>
      </w:pPr>
      <w:rPr>
        <w:rFonts w:hint="default"/>
        <w:lang w:val="ru-RU" w:eastAsia="ru-RU" w:bidi="ru-RU"/>
      </w:rPr>
    </w:lvl>
    <w:lvl w:ilvl="6" w:tplc="1B783F30">
      <w:numFmt w:val="bullet"/>
      <w:lvlText w:val="•"/>
      <w:lvlJc w:val="left"/>
      <w:pPr>
        <w:ind w:left="6211" w:hanging="240"/>
      </w:pPr>
      <w:rPr>
        <w:rFonts w:hint="default"/>
        <w:lang w:val="ru-RU" w:eastAsia="ru-RU" w:bidi="ru-RU"/>
      </w:rPr>
    </w:lvl>
    <w:lvl w:ilvl="7" w:tplc="820EDFAC">
      <w:numFmt w:val="bullet"/>
      <w:lvlText w:val="•"/>
      <w:lvlJc w:val="left"/>
      <w:pPr>
        <w:ind w:left="7110" w:hanging="240"/>
      </w:pPr>
      <w:rPr>
        <w:rFonts w:hint="default"/>
        <w:lang w:val="ru-RU" w:eastAsia="ru-RU" w:bidi="ru-RU"/>
      </w:rPr>
    </w:lvl>
    <w:lvl w:ilvl="8" w:tplc="68A63CDC">
      <w:numFmt w:val="bullet"/>
      <w:lvlText w:val="•"/>
      <w:lvlJc w:val="left"/>
      <w:pPr>
        <w:ind w:left="8009" w:hanging="240"/>
      </w:pPr>
      <w:rPr>
        <w:rFonts w:hint="default"/>
        <w:lang w:val="ru-RU" w:eastAsia="ru-RU" w:bidi="ru-RU"/>
      </w:rPr>
    </w:lvl>
  </w:abstractNum>
  <w:abstractNum w:abstractNumId="28" w15:restartNumberingAfterBreak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29" w15:restartNumberingAfterBreak="0">
    <w:nsid w:val="53227B61"/>
    <w:multiLevelType w:val="hybridMultilevel"/>
    <w:tmpl w:val="280CDBFC"/>
    <w:lvl w:ilvl="0" w:tplc="F89C150A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C5C0BB6">
      <w:numFmt w:val="bullet"/>
      <w:lvlText w:val="•"/>
      <w:lvlJc w:val="left"/>
      <w:pPr>
        <w:ind w:left="1880" w:hanging="360"/>
      </w:pPr>
      <w:rPr>
        <w:rFonts w:hint="default"/>
        <w:lang w:val="ru-RU" w:eastAsia="ru-RU" w:bidi="ru-RU"/>
      </w:rPr>
    </w:lvl>
    <w:lvl w:ilvl="2" w:tplc="92007C6A">
      <w:numFmt w:val="bullet"/>
      <w:lvlText w:val="•"/>
      <w:lvlJc w:val="left"/>
      <w:pPr>
        <w:ind w:left="2761" w:hanging="360"/>
      </w:pPr>
      <w:rPr>
        <w:rFonts w:hint="default"/>
        <w:lang w:val="ru-RU" w:eastAsia="ru-RU" w:bidi="ru-RU"/>
      </w:rPr>
    </w:lvl>
    <w:lvl w:ilvl="3" w:tplc="719CCFA2">
      <w:numFmt w:val="bullet"/>
      <w:lvlText w:val="•"/>
      <w:lvlJc w:val="left"/>
      <w:pPr>
        <w:ind w:left="3641" w:hanging="360"/>
      </w:pPr>
      <w:rPr>
        <w:rFonts w:hint="default"/>
        <w:lang w:val="ru-RU" w:eastAsia="ru-RU" w:bidi="ru-RU"/>
      </w:rPr>
    </w:lvl>
    <w:lvl w:ilvl="4" w:tplc="339EBA26">
      <w:numFmt w:val="bullet"/>
      <w:lvlText w:val="•"/>
      <w:lvlJc w:val="left"/>
      <w:pPr>
        <w:ind w:left="4522" w:hanging="360"/>
      </w:pPr>
      <w:rPr>
        <w:rFonts w:hint="default"/>
        <w:lang w:val="ru-RU" w:eastAsia="ru-RU" w:bidi="ru-RU"/>
      </w:rPr>
    </w:lvl>
    <w:lvl w:ilvl="5" w:tplc="BCCC8446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FD72B16E">
      <w:numFmt w:val="bullet"/>
      <w:lvlText w:val="•"/>
      <w:lvlJc w:val="left"/>
      <w:pPr>
        <w:ind w:left="6283" w:hanging="360"/>
      </w:pPr>
      <w:rPr>
        <w:rFonts w:hint="default"/>
        <w:lang w:val="ru-RU" w:eastAsia="ru-RU" w:bidi="ru-RU"/>
      </w:rPr>
    </w:lvl>
    <w:lvl w:ilvl="7" w:tplc="3B14D9F4">
      <w:numFmt w:val="bullet"/>
      <w:lvlText w:val="•"/>
      <w:lvlJc w:val="left"/>
      <w:pPr>
        <w:ind w:left="7164" w:hanging="360"/>
      </w:pPr>
      <w:rPr>
        <w:rFonts w:hint="default"/>
        <w:lang w:val="ru-RU" w:eastAsia="ru-RU" w:bidi="ru-RU"/>
      </w:rPr>
    </w:lvl>
    <w:lvl w:ilvl="8" w:tplc="26B2FE40">
      <w:numFmt w:val="bullet"/>
      <w:lvlText w:val="•"/>
      <w:lvlJc w:val="left"/>
      <w:pPr>
        <w:ind w:left="8045" w:hanging="360"/>
      </w:pPr>
      <w:rPr>
        <w:rFonts w:hint="default"/>
        <w:lang w:val="ru-RU" w:eastAsia="ru-RU" w:bidi="ru-RU"/>
      </w:rPr>
    </w:lvl>
  </w:abstractNum>
  <w:abstractNum w:abstractNumId="30" w15:restartNumberingAfterBreak="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1" w15:restartNumberingAfterBreak="0">
    <w:nsid w:val="749B2F92"/>
    <w:multiLevelType w:val="multilevel"/>
    <w:tmpl w:val="38F0D4E0"/>
    <w:lvl w:ilvl="0">
      <w:start w:val="1"/>
      <w:numFmt w:val="decimal"/>
      <w:lvlText w:val="%1."/>
      <w:lvlJc w:val="left"/>
      <w:pPr>
        <w:ind w:left="826" w:hanging="349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02" w:hanging="756"/>
        <w:jc w:val="right"/>
      </w:pPr>
      <w:rPr>
        <w:rFonts w:hint="default"/>
        <w:spacing w:val="-1"/>
        <w:w w:val="100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546" w:hanging="696"/>
        <w:jc w:val="righ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955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70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5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6" w:hanging="696"/>
      </w:pPr>
      <w:rPr>
        <w:rFonts w:hint="default"/>
        <w:lang w:val="ru-RU" w:eastAsia="ru-RU" w:bidi="ru-RU"/>
      </w:rPr>
    </w:lvl>
  </w:abstractNum>
  <w:abstractNum w:abstractNumId="32" w15:restartNumberingAfterBreak="0">
    <w:nsid w:val="756E3ED6"/>
    <w:multiLevelType w:val="multilevel"/>
    <w:tmpl w:val="25CA3894"/>
    <w:lvl w:ilvl="0">
      <w:start w:val="1"/>
      <w:numFmt w:val="decimal"/>
      <w:lvlText w:val="%1"/>
      <w:lvlJc w:val="left"/>
      <w:pPr>
        <w:ind w:left="826" w:hanging="9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26" w:hanging="9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45" w:hanging="9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07" w:hanging="9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70" w:hanging="9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3" w:hanging="9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5" w:hanging="9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8" w:hanging="9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1" w:hanging="990"/>
      </w:pPr>
      <w:rPr>
        <w:rFonts w:hint="default"/>
        <w:lang w:val="ru-RU" w:eastAsia="ru-RU" w:bidi="ru-RU"/>
      </w:rPr>
    </w:lvl>
  </w:abstractNum>
  <w:abstractNum w:abstractNumId="33" w15:restartNumberingAfterBreak="0">
    <w:nsid w:val="75DE158D"/>
    <w:multiLevelType w:val="hybridMultilevel"/>
    <w:tmpl w:val="3C04D74E"/>
    <w:lvl w:ilvl="0" w:tplc="96DA93BC">
      <w:start w:val="8"/>
      <w:numFmt w:val="decimal"/>
      <w:lvlText w:val="%1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9"/>
  </w:num>
  <w:num w:numId="2">
    <w:abstractNumId w:val="18"/>
  </w:num>
  <w:num w:numId="3">
    <w:abstractNumId w:val="26"/>
  </w:num>
  <w:num w:numId="4">
    <w:abstractNumId w:val="27"/>
  </w:num>
  <w:num w:numId="5">
    <w:abstractNumId w:val="19"/>
  </w:num>
  <w:num w:numId="6">
    <w:abstractNumId w:val="16"/>
  </w:num>
  <w:num w:numId="7">
    <w:abstractNumId w:val="22"/>
  </w:num>
  <w:num w:numId="8">
    <w:abstractNumId w:val="25"/>
  </w:num>
  <w:num w:numId="9">
    <w:abstractNumId w:val="31"/>
  </w:num>
  <w:num w:numId="10">
    <w:abstractNumId w:val="32"/>
  </w:num>
  <w:num w:numId="11">
    <w:abstractNumId w:val="17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30"/>
  </w:num>
  <w:num w:numId="19">
    <w:abstractNumId w:val="28"/>
  </w:num>
  <w:num w:numId="20">
    <w:abstractNumId w:val="24"/>
  </w:num>
  <w:num w:numId="21">
    <w:abstractNumId w:val="15"/>
  </w:num>
  <w:num w:numId="22">
    <w:abstractNumId w:val="0"/>
  </w:num>
  <w:num w:numId="23">
    <w:abstractNumId w:val="33"/>
  </w:num>
  <w:num w:numId="24">
    <w:abstractNumId w:val="21"/>
  </w:num>
  <w:num w:numId="25">
    <w:abstractNumId w:val="23"/>
  </w:num>
  <w:num w:numId="26">
    <w:abstractNumId w:val="11"/>
  </w:num>
  <w:num w:numId="27">
    <w:abstractNumId w:val="12"/>
  </w:num>
  <w:num w:numId="28">
    <w:abstractNumId w:val="14"/>
  </w:num>
  <w:num w:numId="29">
    <w:abstractNumId w:val="10"/>
  </w:num>
  <w:num w:numId="30">
    <w:abstractNumId w:val="13"/>
  </w:num>
  <w:num w:numId="31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15F54"/>
    <w:rsid w:val="000315EE"/>
    <w:rsid w:val="00063169"/>
    <w:rsid w:val="00077208"/>
    <w:rsid w:val="000917CC"/>
    <w:rsid w:val="000B5F49"/>
    <w:rsid w:val="000D2AF1"/>
    <w:rsid w:val="000F2137"/>
    <w:rsid w:val="001822E4"/>
    <w:rsid w:val="00230E9B"/>
    <w:rsid w:val="00253518"/>
    <w:rsid w:val="00285562"/>
    <w:rsid w:val="002C64DC"/>
    <w:rsid w:val="002D3348"/>
    <w:rsid w:val="002D636E"/>
    <w:rsid w:val="002E3B1B"/>
    <w:rsid w:val="00300A6D"/>
    <w:rsid w:val="00307EDD"/>
    <w:rsid w:val="00347A9D"/>
    <w:rsid w:val="003A203B"/>
    <w:rsid w:val="003F67C9"/>
    <w:rsid w:val="0040136C"/>
    <w:rsid w:val="004650FD"/>
    <w:rsid w:val="00491298"/>
    <w:rsid w:val="004C0E06"/>
    <w:rsid w:val="004E6218"/>
    <w:rsid w:val="006125B2"/>
    <w:rsid w:val="00613F0E"/>
    <w:rsid w:val="00632990"/>
    <w:rsid w:val="00703A3B"/>
    <w:rsid w:val="00715F54"/>
    <w:rsid w:val="00725B47"/>
    <w:rsid w:val="00774800"/>
    <w:rsid w:val="007B4409"/>
    <w:rsid w:val="00873AB1"/>
    <w:rsid w:val="00886A41"/>
    <w:rsid w:val="00933C43"/>
    <w:rsid w:val="00A335E3"/>
    <w:rsid w:val="00A66131"/>
    <w:rsid w:val="00A81F9C"/>
    <w:rsid w:val="00AD235C"/>
    <w:rsid w:val="00AD7FE6"/>
    <w:rsid w:val="00AE3986"/>
    <w:rsid w:val="00B359E9"/>
    <w:rsid w:val="00C01379"/>
    <w:rsid w:val="00C64515"/>
    <w:rsid w:val="00CC447D"/>
    <w:rsid w:val="00D00A0B"/>
    <w:rsid w:val="00D04539"/>
    <w:rsid w:val="00D1161C"/>
    <w:rsid w:val="00D23339"/>
    <w:rsid w:val="00D26697"/>
    <w:rsid w:val="00D63AAF"/>
    <w:rsid w:val="00D721F9"/>
    <w:rsid w:val="00D944F3"/>
    <w:rsid w:val="00DA75FF"/>
    <w:rsid w:val="00DB02BC"/>
    <w:rsid w:val="00DB2CAA"/>
    <w:rsid w:val="00DB2CDE"/>
    <w:rsid w:val="00E942A8"/>
    <w:rsid w:val="00E96AC5"/>
    <w:rsid w:val="00EA52CC"/>
    <w:rsid w:val="00EA7A83"/>
    <w:rsid w:val="00EB1682"/>
    <w:rsid w:val="00EB35AB"/>
    <w:rsid w:val="00F41452"/>
    <w:rsid w:val="00F44FE5"/>
    <w:rsid w:val="00F836F2"/>
    <w:rsid w:val="00FB6D84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4BA46E65"/>
  <w15:docId w15:val="{010E006F-15FA-4C92-A7A0-4D10EBE8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75F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DA75FF"/>
    <w:pPr>
      <w:spacing w:before="5"/>
      <w:ind w:left="9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DA75FF"/>
    <w:pPr>
      <w:spacing w:before="137"/>
      <w:ind w:left="941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qFormat/>
    <w:rsid w:val="002C64DC"/>
    <w:pPr>
      <w:keepNext/>
      <w:widowControl/>
      <w:autoSpaceDE/>
      <w:autoSpaceDN/>
      <w:spacing w:before="240" w:after="60"/>
      <w:jc w:val="center"/>
      <w:outlineLvl w:val="2"/>
    </w:pPr>
    <w:rPr>
      <w:rFonts w:cs="Arial"/>
      <w:b/>
      <w:bCs/>
      <w:i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4DC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C64DC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2C64DC"/>
    <w:rPr>
      <w:rFonts w:ascii="Times New Roman" w:eastAsia="Times New Roman" w:hAnsi="Times New Roman" w:cs="Arial"/>
      <w:b/>
      <w:bCs/>
      <w:i/>
      <w:sz w:val="28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DA7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DA75FF"/>
    <w:pPr>
      <w:spacing w:before="243"/>
      <w:ind w:left="106"/>
    </w:pPr>
    <w:rPr>
      <w:sz w:val="24"/>
      <w:szCs w:val="24"/>
    </w:rPr>
  </w:style>
  <w:style w:type="paragraph" w:styleId="22">
    <w:name w:val="toc 2"/>
    <w:basedOn w:val="a"/>
    <w:uiPriority w:val="39"/>
    <w:qFormat/>
    <w:rsid w:val="00DA75FF"/>
    <w:pPr>
      <w:spacing w:before="137"/>
      <w:ind w:left="826" w:hanging="293"/>
    </w:pPr>
    <w:rPr>
      <w:sz w:val="24"/>
      <w:szCs w:val="24"/>
    </w:rPr>
  </w:style>
  <w:style w:type="paragraph" w:styleId="a3">
    <w:name w:val="Body Text"/>
    <w:basedOn w:val="a"/>
    <w:link w:val="a4"/>
    <w:uiPriority w:val="99"/>
    <w:qFormat/>
    <w:rsid w:val="00DA75FF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C64D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DA75FF"/>
    <w:pPr>
      <w:ind w:left="2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A75FF"/>
    <w:pPr>
      <w:ind w:left="81"/>
    </w:pPr>
  </w:style>
  <w:style w:type="paragraph" w:styleId="a6">
    <w:name w:val="Balloon Text"/>
    <w:basedOn w:val="a"/>
    <w:link w:val="a7"/>
    <w:uiPriority w:val="99"/>
    <w:semiHidden/>
    <w:unhideWhenUsed/>
    <w:rsid w:val="00AE39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98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4TexstOSNOVA1012">
    <w:name w:val="14TexstOSNOVA_10/12"/>
    <w:basedOn w:val="a"/>
    <w:uiPriority w:val="99"/>
    <w:rsid w:val="00C0137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bidi="ar-SA"/>
    </w:rPr>
  </w:style>
  <w:style w:type="paragraph" w:customStyle="1" w:styleId="a8">
    <w:name w:val="Основной"/>
    <w:basedOn w:val="a"/>
    <w:link w:val="a9"/>
    <w:rsid w:val="00C0137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 w:bidi="ar-SA"/>
    </w:rPr>
  </w:style>
  <w:style w:type="character" w:customStyle="1" w:styleId="a9">
    <w:name w:val="Основной Знак"/>
    <w:link w:val="a8"/>
    <w:rsid w:val="00C01379"/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paragraph" w:customStyle="1" w:styleId="aa">
    <w:name w:val="Буллит"/>
    <w:basedOn w:val="a8"/>
    <w:rsid w:val="00C01379"/>
    <w:pPr>
      <w:ind w:firstLine="244"/>
    </w:pPr>
  </w:style>
  <w:style w:type="paragraph" w:customStyle="1" w:styleId="Default">
    <w:name w:val="Default"/>
    <w:rsid w:val="00C0137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b">
    <w:name w:val="А ОСН ТЕКСТ"/>
    <w:basedOn w:val="a"/>
    <w:link w:val="ac"/>
    <w:rsid w:val="00F41452"/>
    <w:pPr>
      <w:widowControl/>
      <w:autoSpaceDE/>
      <w:autoSpaceDN/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en-US" w:bidi="ar-SA"/>
    </w:rPr>
  </w:style>
  <w:style w:type="character" w:customStyle="1" w:styleId="ac">
    <w:name w:val="А ОСН ТЕКСТ Знак"/>
    <w:link w:val="ab"/>
    <w:rsid w:val="00F41452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val="ru-RU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F41452"/>
    <w:rPr>
      <w:rFonts w:ascii="Century Schoolbook" w:hAnsi="Century Schoolbook" w:cs="Century Schoolbook"/>
      <w:i/>
      <w:iCs/>
      <w:sz w:val="18"/>
      <w:szCs w:val="18"/>
      <w:lang w:bidi="ar-SA"/>
    </w:rPr>
  </w:style>
  <w:style w:type="table" w:styleId="ad">
    <w:name w:val="Table Grid"/>
    <w:basedOn w:val="a1"/>
    <w:uiPriority w:val="59"/>
    <w:rsid w:val="00F41452"/>
    <w:pPr>
      <w:widowControl/>
      <w:autoSpaceDE/>
      <w:autoSpaceDN/>
      <w:ind w:firstLine="360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59E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customStyle="1" w:styleId="s1">
    <w:name w:val="s1"/>
    <w:rsid w:val="00B359E9"/>
  </w:style>
  <w:style w:type="paragraph" w:customStyle="1" w:styleId="12">
    <w:name w:val="Абзац списка1"/>
    <w:basedOn w:val="a"/>
    <w:uiPriority w:val="34"/>
    <w:qFormat/>
    <w:rsid w:val="002C64DC"/>
    <w:pPr>
      <w:widowControl/>
      <w:suppressAutoHyphens/>
      <w:autoSpaceDE/>
      <w:autoSpaceDN/>
      <w:spacing w:line="360" w:lineRule="auto"/>
      <w:ind w:left="720"/>
    </w:pPr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2C64D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e">
    <w:name w:val="Абзац"/>
    <w:basedOn w:val="a"/>
    <w:rsid w:val="002C64DC"/>
    <w:pPr>
      <w:widowControl/>
      <w:autoSpaceDE/>
      <w:autoSpaceDN/>
      <w:spacing w:line="312" w:lineRule="auto"/>
      <w:ind w:firstLine="567"/>
      <w:jc w:val="both"/>
    </w:pPr>
    <w:rPr>
      <w:sz w:val="24"/>
      <w:szCs w:val="20"/>
      <w:lang w:bidi="ar-SA"/>
    </w:rPr>
  </w:style>
  <w:style w:type="character" w:styleId="af">
    <w:name w:val="footnote reference"/>
    <w:uiPriority w:val="99"/>
    <w:rsid w:val="002C64DC"/>
    <w:rPr>
      <w:vertAlign w:val="superscript"/>
    </w:rPr>
  </w:style>
  <w:style w:type="paragraph" w:styleId="af0">
    <w:name w:val="Normal (Web)"/>
    <w:basedOn w:val="a"/>
    <w:rsid w:val="002C64DC"/>
    <w:pPr>
      <w:widowControl/>
      <w:adjustRightInd w:val="0"/>
      <w:spacing w:before="130" w:after="130" w:line="360" w:lineRule="auto"/>
    </w:pPr>
    <w:rPr>
      <w:sz w:val="24"/>
      <w:szCs w:val="24"/>
      <w:lang w:bidi="ar-SA"/>
    </w:rPr>
  </w:style>
  <w:style w:type="character" w:customStyle="1" w:styleId="af1">
    <w:name w:val="Символ сноски"/>
    <w:rsid w:val="002C64DC"/>
    <w:rPr>
      <w:vertAlign w:val="superscript"/>
    </w:rPr>
  </w:style>
  <w:style w:type="character" w:customStyle="1" w:styleId="13">
    <w:name w:val="Знак сноски1"/>
    <w:rsid w:val="002C64DC"/>
    <w:rPr>
      <w:vertAlign w:val="superscript"/>
    </w:rPr>
  </w:style>
  <w:style w:type="paragraph" w:styleId="af2">
    <w:name w:val="Body Text Indent"/>
    <w:aliases w:val=" Знак"/>
    <w:basedOn w:val="a"/>
    <w:link w:val="af3"/>
    <w:rsid w:val="002C64DC"/>
    <w:pPr>
      <w:widowControl/>
      <w:autoSpaceDE/>
      <w:autoSpaceDN/>
      <w:ind w:firstLine="340"/>
    </w:pPr>
    <w:rPr>
      <w:rFonts w:ascii="Calibri" w:eastAsia="Arial Unicode MS" w:hAnsi="Calibri" w:cs="Calibri"/>
      <w:color w:val="00000A"/>
      <w:kern w:val="1"/>
      <w:sz w:val="24"/>
      <w:szCs w:val="24"/>
      <w:lang w:bidi="ar-SA"/>
    </w:r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2C64DC"/>
    <w:rPr>
      <w:rFonts w:ascii="Calibri" w:eastAsia="Arial Unicode MS" w:hAnsi="Calibri" w:cs="Calibri"/>
      <w:color w:val="00000A"/>
      <w:kern w:val="1"/>
      <w:sz w:val="24"/>
      <w:szCs w:val="24"/>
      <w:lang w:val="ru-RU" w:eastAsia="ru-RU"/>
    </w:rPr>
  </w:style>
  <w:style w:type="paragraph" w:styleId="af4">
    <w:name w:val="footnote text"/>
    <w:aliases w:val="Основной текст с отступом1,Основной текст с отступом11,Body Text Indent,Знак1,Body Text Indent1"/>
    <w:basedOn w:val="a"/>
    <w:link w:val="af5"/>
    <w:rsid w:val="002C64DC"/>
    <w:pPr>
      <w:widowControl/>
      <w:autoSpaceDE/>
      <w:autoSpaceDN/>
    </w:pPr>
    <w:rPr>
      <w:rFonts w:ascii="Calibri" w:eastAsia="Arial Unicode MS" w:hAnsi="Calibri" w:cs="Calibri"/>
      <w:color w:val="00000A"/>
      <w:kern w:val="1"/>
      <w:sz w:val="24"/>
      <w:szCs w:val="24"/>
      <w:lang w:bidi="ar-SA"/>
    </w:rPr>
  </w:style>
  <w:style w:type="character" w:customStyle="1" w:styleId="af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4"/>
    <w:rsid w:val="002C64DC"/>
    <w:rPr>
      <w:rFonts w:ascii="Calibri" w:eastAsia="Arial Unicode MS" w:hAnsi="Calibri" w:cs="Calibri"/>
      <w:color w:val="00000A"/>
      <w:kern w:val="1"/>
      <w:sz w:val="24"/>
      <w:szCs w:val="24"/>
      <w:lang w:val="ru-RU" w:eastAsia="ru-RU"/>
    </w:rPr>
  </w:style>
  <w:style w:type="character" w:customStyle="1" w:styleId="dash041e0431044b0447043d044b0439char1">
    <w:name w:val="dash041e_0431_044b_0447_043d_044b_0439__char1"/>
    <w:rsid w:val="002C64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2C64DC"/>
    <w:pPr>
      <w:widowControl/>
      <w:autoSpaceDE/>
      <w:autoSpaceDN/>
      <w:spacing w:before="100" w:beforeAutospacing="1"/>
    </w:pPr>
    <w:rPr>
      <w:color w:val="000000"/>
      <w:sz w:val="24"/>
      <w:szCs w:val="24"/>
      <w:lang w:bidi="ar-SA"/>
    </w:rPr>
  </w:style>
  <w:style w:type="paragraph" w:styleId="23">
    <w:name w:val="Body Text 2"/>
    <w:basedOn w:val="a"/>
    <w:link w:val="24"/>
    <w:rsid w:val="002C64DC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4">
    <w:name w:val="Основной текст 2 Знак"/>
    <w:basedOn w:val="a0"/>
    <w:link w:val="23"/>
    <w:rsid w:val="002C64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rsid w:val="002C64DC"/>
    <w:pPr>
      <w:widowControl/>
      <w:tabs>
        <w:tab w:val="right" w:leader="dot" w:pos="9628"/>
      </w:tabs>
      <w:suppressAutoHyphens/>
      <w:autoSpaceDE/>
      <w:autoSpaceDN/>
      <w:spacing w:after="200" w:line="276" w:lineRule="auto"/>
      <w:ind w:left="426"/>
    </w:pPr>
    <w:rPr>
      <w:rFonts w:ascii="Calibri" w:eastAsia="Arial Unicode MS" w:hAnsi="Calibri" w:cs="Calibri"/>
      <w:color w:val="00000A"/>
      <w:kern w:val="1"/>
      <w:lang w:eastAsia="en-US" w:bidi="ar-SA"/>
    </w:rPr>
  </w:style>
  <w:style w:type="character" w:styleId="af6">
    <w:name w:val="Hyperlink"/>
    <w:uiPriority w:val="99"/>
    <w:unhideWhenUsed/>
    <w:rsid w:val="002C64DC"/>
    <w:rPr>
      <w:color w:val="0000FF"/>
      <w:u w:val="single"/>
    </w:rPr>
  </w:style>
  <w:style w:type="paragraph" w:customStyle="1" w:styleId="18TexstSPISOK1">
    <w:name w:val="18TexstSPISOK_1"/>
    <w:aliases w:val="1"/>
    <w:basedOn w:val="a"/>
    <w:rsid w:val="002C64DC"/>
    <w:pPr>
      <w:widowControl/>
      <w:tabs>
        <w:tab w:val="left" w:pos="360"/>
        <w:tab w:val="left" w:pos="640"/>
      </w:tabs>
      <w:adjustRightInd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olor w:val="000000"/>
      <w:sz w:val="20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2C64DC"/>
    <w:rPr>
      <w:rFonts w:ascii="Calibri" w:eastAsia="Arial Unicode MS" w:hAnsi="Calibri" w:cs="Times New Roman"/>
      <w:color w:val="00000A"/>
      <w:kern w:val="1"/>
      <w:lang w:val="ru-RU"/>
    </w:rPr>
  </w:style>
  <w:style w:type="paragraph" w:styleId="26">
    <w:name w:val="Body Text Indent 2"/>
    <w:basedOn w:val="a"/>
    <w:link w:val="25"/>
    <w:uiPriority w:val="99"/>
    <w:semiHidden/>
    <w:unhideWhenUsed/>
    <w:rsid w:val="002C64DC"/>
    <w:pPr>
      <w:widowControl/>
      <w:suppressAutoHyphens/>
      <w:autoSpaceDE/>
      <w:autoSpaceDN/>
      <w:spacing w:after="120" w:line="480" w:lineRule="auto"/>
      <w:ind w:left="283"/>
    </w:pPr>
    <w:rPr>
      <w:rFonts w:ascii="Calibri" w:eastAsia="Arial Unicode MS" w:hAnsi="Calibri"/>
      <w:color w:val="00000A"/>
      <w:kern w:val="1"/>
      <w:lang w:eastAsia="en-US" w:bidi="ar-SA"/>
    </w:rPr>
  </w:style>
  <w:style w:type="character" w:customStyle="1" w:styleId="14">
    <w:name w:val="Сноска1"/>
    <w:rsid w:val="002C64DC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2C64DC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  <w:lang w:bidi="ar-SA"/>
    </w:rPr>
  </w:style>
  <w:style w:type="paragraph" w:customStyle="1" w:styleId="4">
    <w:name w:val="Заг 4"/>
    <w:basedOn w:val="32"/>
    <w:rsid w:val="002C64DC"/>
    <w:rPr>
      <w:b w:val="0"/>
      <w:bCs w:val="0"/>
    </w:rPr>
  </w:style>
  <w:style w:type="paragraph" w:customStyle="1" w:styleId="af7">
    <w:name w:val="Сноска"/>
    <w:basedOn w:val="a8"/>
    <w:rsid w:val="002C64DC"/>
    <w:pPr>
      <w:spacing w:line="174" w:lineRule="atLeast"/>
    </w:pPr>
    <w:rPr>
      <w:sz w:val="17"/>
      <w:szCs w:val="17"/>
    </w:rPr>
  </w:style>
  <w:style w:type="paragraph" w:customStyle="1" w:styleId="af8">
    <w:name w:val="Подзаг"/>
    <w:basedOn w:val="a8"/>
    <w:rsid w:val="002C64DC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2C64DC"/>
  </w:style>
  <w:style w:type="paragraph" w:customStyle="1" w:styleId="c11">
    <w:name w:val="c11"/>
    <w:basedOn w:val="a"/>
    <w:rsid w:val="002C64D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5">
    <w:name w:val="Без интервала1"/>
    <w:rsid w:val="002C64DC"/>
    <w:pPr>
      <w:widowControl/>
      <w:autoSpaceDE/>
      <w:autoSpaceDN/>
    </w:pPr>
    <w:rPr>
      <w:rFonts w:ascii="Calibri" w:eastAsia="Times New Roman" w:hAnsi="Calibri" w:cs="Calibri"/>
      <w:lang w:val="ru-RU"/>
    </w:rPr>
  </w:style>
  <w:style w:type="character" w:customStyle="1" w:styleId="blk">
    <w:name w:val="blk"/>
    <w:basedOn w:val="a0"/>
    <w:rsid w:val="002C64DC"/>
  </w:style>
  <w:style w:type="paragraph" w:styleId="af9">
    <w:name w:val="header"/>
    <w:basedOn w:val="a"/>
    <w:link w:val="afa"/>
    <w:uiPriority w:val="99"/>
    <w:unhideWhenUsed/>
    <w:rsid w:val="002C64DC"/>
    <w:pPr>
      <w:widowControl/>
      <w:tabs>
        <w:tab w:val="center" w:pos="4677"/>
        <w:tab w:val="right" w:pos="9355"/>
      </w:tabs>
      <w:suppressAutoHyphens/>
      <w:autoSpaceDE/>
      <w:autoSpaceDN/>
      <w:spacing w:after="200" w:line="276" w:lineRule="auto"/>
    </w:pPr>
    <w:rPr>
      <w:rFonts w:ascii="Calibri" w:eastAsia="Arial Unicode MS" w:hAnsi="Calibri"/>
      <w:color w:val="00000A"/>
      <w:kern w:val="1"/>
      <w:lang w:eastAsia="en-US" w:bidi="ar-SA"/>
    </w:rPr>
  </w:style>
  <w:style w:type="character" w:customStyle="1" w:styleId="afa">
    <w:name w:val="Верхний колонтитул Знак"/>
    <w:basedOn w:val="a0"/>
    <w:link w:val="af9"/>
    <w:uiPriority w:val="99"/>
    <w:rsid w:val="002C64DC"/>
    <w:rPr>
      <w:rFonts w:ascii="Calibri" w:eastAsia="Arial Unicode MS" w:hAnsi="Calibri" w:cs="Times New Roman"/>
      <w:color w:val="00000A"/>
      <w:kern w:val="1"/>
      <w:lang w:val="ru-RU"/>
    </w:rPr>
  </w:style>
  <w:style w:type="paragraph" w:styleId="afb">
    <w:name w:val="footer"/>
    <w:basedOn w:val="a"/>
    <w:link w:val="afc"/>
    <w:uiPriority w:val="99"/>
    <w:unhideWhenUsed/>
    <w:rsid w:val="002C64DC"/>
    <w:pPr>
      <w:widowControl/>
      <w:tabs>
        <w:tab w:val="center" w:pos="4677"/>
        <w:tab w:val="right" w:pos="9355"/>
      </w:tabs>
      <w:suppressAutoHyphens/>
      <w:autoSpaceDE/>
      <w:autoSpaceDN/>
      <w:spacing w:after="200" w:line="276" w:lineRule="auto"/>
    </w:pPr>
    <w:rPr>
      <w:rFonts w:ascii="Calibri" w:eastAsia="Arial Unicode MS" w:hAnsi="Calibri"/>
      <w:color w:val="00000A"/>
      <w:kern w:val="1"/>
      <w:lang w:eastAsia="en-US" w:bidi="ar-SA"/>
    </w:rPr>
  </w:style>
  <w:style w:type="character" w:customStyle="1" w:styleId="afc">
    <w:name w:val="Нижний колонтитул Знак"/>
    <w:basedOn w:val="a0"/>
    <w:link w:val="afb"/>
    <w:uiPriority w:val="99"/>
    <w:rsid w:val="002C64DC"/>
    <w:rPr>
      <w:rFonts w:ascii="Calibri" w:eastAsia="Arial Unicode MS" w:hAnsi="Calibri" w:cs="Times New Roman"/>
      <w:color w:val="00000A"/>
      <w:kern w:val="1"/>
      <w:lang w:val="ru-RU"/>
    </w:rPr>
  </w:style>
  <w:style w:type="paragraph" w:customStyle="1" w:styleId="09PodZAG">
    <w:name w:val="09PodZAG_п/ж"/>
    <w:basedOn w:val="a"/>
    <w:uiPriority w:val="99"/>
    <w:rsid w:val="002C64DC"/>
    <w:pPr>
      <w:widowControl/>
      <w:adjustRightInd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lang w:bidi="ar-SA"/>
    </w:rPr>
  </w:style>
  <w:style w:type="paragraph" w:styleId="afd">
    <w:name w:val="No Spacing"/>
    <w:aliases w:val="основа"/>
    <w:uiPriority w:val="1"/>
    <w:qFormat/>
    <w:rsid w:val="002C64D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Standard">
    <w:name w:val="Standard"/>
    <w:link w:val="Standard1"/>
    <w:uiPriority w:val="99"/>
    <w:rsid w:val="002C64DC"/>
    <w:pPr>
      <w:suppressAutoHyphens/>
      <w:autoSpaceDE/>
      <w:textAlignment w:val="baseline"/>
    </w:pPr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Standard1">
    <w:name w:val="Standard Знак1"/>
    <w:link w:val="Standard"/>
    <w:uiPriority w:val="99"/>
    <w:locked/>
    <w:rsid w:val="002C64DC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paragraph" w:customStyle="1" w:styleId="Footnote">
    <w:name w:val="Footnote"/>
    <w:basedOn w:val="Standard"/>
    <w:rsid w:val="002C64DC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2C64DC"/>
    <w:rPr>
      <w:vertAlign w:val="superscript"/>
    </w:rPr>
  </w:style>
  <w:style w:type="paragraph" w:customStyle="1" w:styleId="afe">
    <w:name w:val="Знак"/>
    <w:basedOn w:val="a"/>
    <w:rsid w:val="002C64DC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6">
    <w:name w:val="Основной текст + Курсив1"/>
    <w:rsid w:val="002C64DC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C64DC"/>
    <w:pPr>
      <w:widowControl/>
      <w:suppressAutoHyphens/>
      <w:autoSpaceDN/>
      <w:spacing w:line="180" w:lineRule="atLeast"/>
      <w:jc w:val="both"/>
      <w:textAlignment w:val="center"/>
    </w:pPr>
    <w:rPr>
      <w:rFonts w:ascii="PragmaticaC" w:hAnsi="PragmaticaC" w:cs="PragmaticaC"/>
      <w:color w:val="000000"/>
      <w:sz w:val="16"/>
      <w:szCs w:val="16"/>
      <w:lang w:eastAsia="ar-SA" w:bidi="ar-SA"/>
    </w:rPr>
  </w:style>
  <w:style w:type="character" w:customStyle="1" w:styleId="17">
    <w:name w:val="Текст сноски Знак1"/>
    <w:uiPriority w:val="99"/>
    <w:rsid w:val="002C64DC"/>
    <w:rPr>
      <w:caps/>
      <w:lang w:eastAsia="ar-SA"/>
    </w:rPr>
  </w:style>
  <w:style w:type="character" w:customStyle="1" w:styleId="aff">
    <w:name w:val="Сноска_"/>
    <w:rsid w:val="002C64DC"/>
    <w:rPr>
      <w:sz w:val="16"/>
      <w:szCs w:val="16"/>
      <w:lang w:bidi="ar-SA"/>
    </w:rPr>
  </w:style>
  <w:style w:type="character" w:customStyle="1" w:styleId="210">
    <w:name w:val="Основной текст + Полужирный21"/>
    <w:rsid w:val="002C64D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2C64D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2C64D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2C64D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2C64D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f0">
    <w:name w:val="Основной текст + Полужирный"/>
    <w:rsid w:val="002C64DC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2C64DC"/>
    <w:pPr>
      <w:widowControl/>
      <w:suppressAutoHyphens/>
      <w:autoSpaceDE/>
      <w:autoSpaceDN/>
      <w:spacing w:line="360" w:lineRule="auto"/>
      <w:ind w:left="720"/>
    </w:pPr>
    <w:rPr>
      <w:kern w:val="1"/>
      <w:sz w:val="24"/>
      <w:szCs w:val="24"/>
      <w:lang w:eastAsia="ar-SA" w:bidi="ar-SA"/>
    </w:rPr>
  </w:style>
  <w:style w:type="paragraph" w:customStyle="1" w:styleId="WW-12">
    <w:name w:val="WW-????????12"/>
    <w:basedOn w:val="a"/>
    <w:uiPriority w:val="99"/>
    <w:rsid w:val="002C64DC"/>
    <w:pPr>
      <w:suppressAutoHyphens/>
      <w:overflowPunct w:val="0"/>
      <w:adjustRightInd w:val="0"/>
      <w:spacing w:line="214" w:lineRule="atLeast"/>
      <w:ind w:firstLine="283"/>
      <w:jc w:val="both"/>
      <w:textAlignment w:val="baseline"/>
    </w:pPr>
    <w:rPr>
      <w:rFonts w:ascii="NewtonCSanPin" w:hAnsi="NewtonCSanPin"/>
      <w:color w:val="000000"/>
      <w:kern w:val="1"/>
      <w:sz w:val="21"/>
      <w:szCs w:val="20"/>
      <w:lang w:bidi="ar-SA"/>
    </w:rPr>
  </w:style>
  <w:style w:type="paragraph" w:customStyle="1" w:styleId="aff1">
    <w:name w:val="??????"/>
    <w:basedOn w:val="WW-12"/>
    <w:uiPriority w:val="99"/>
    <w:rsid w:val="002C64DC"/>
    <w:pPr>
      <w:ind w:firstLine="244"/>
    </w:pPr>
  </w:style>
  <w:style w:type="character" w:customStyle="1" w:styleId="Standard0">
    <w:name w:val="Standard Знак"/>
    <w:rsid w:val="002C64DC"/>
    <w:rPr>
      <w:rFonts w:ascii="Times New Roman" w:hAnsi="Times New Roman"/>
      <w:kern w:val="3"/>
      <w:sz w:val="24"/>
      <w:szCs w:val="24"/>
      <w:lang w:bidi="ar-SA"/>
    </w:rPr>
  </w:style>
  <w:style w:type="paragraph" w:customStyle="1" w:styleId="29">
    <w:name w:val="Без интервала2"/>
    <w:rsid w:val="002C64DC"/>
    <w:pPr>
      <w:widowControl/>
      <w:autoSpaceDE/>
      <w:autoSpaceDN/>
    </w:pPr>
    <w:rPr>
      <w:rFonts w:ascii="Calibri" w:eastAsia="Times New Roman" w:hAnsi="Calibri" w:cs="Calibri"/>
      <w:lang w:val="ru-RU"/>
    </w:rPr>
  </w:style>
  <w:style w:type="character" w:customStyle="1" w:styleId="34">
    <w:name w:val="Основной текст + Полужирный3"/>
    <w:aliases w:val="Курсив7"/>
    <w:rsid w:val="002C64D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2C64DC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2C64DC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2C64DC"/>
  </w:style>
  <w:style w:type="character" w:styleId="aff2">
    <w:name w:val="Emphasis"/>
    <w:basedOn w:val="a0"/>
    <w:uiPriority w:val="20"/>
    <w:qFormat/>
    <w:rsid w:val="002C64D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2C64DC"/>
    <w:pPr>
      <w:widowControl/>
      <w:numPr>
        <w:numId w:val="22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bidi="ar-SA"/>
    </w:rPr>
  </w:style>
  <w:style w:type="paragraph" w:styleId="aff3">
    <w:name w:val="Title"/>
    <w:basedOn w:val="a"/>
    <w:next w:val="a"/>
    <w:link w:val="aff4"/>
    <w:uiPriority w:val="99"/>
    <w:qFormat/>
    <w:rsid w:val="002C64DC"/>
    <w:pPr>
      <w:widowControl/>
      <w:autoSpaceDE/>
      <w:autoSpaceDN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bidi="ar-SA"/>
    </w:rPr>
  </w:style>
  <w:style w:type="character" w:customStyle="1" w:styleId="aff4">
    <w:name w:val="Заголовок Знак"/>
    <w:basedOn w:val="a0"/>
    <w:link w:val="aff3"/>
    <w:uiPriority w:val="99"/>
    <w:rsid w:val="002C64DC"/>
    <w:rPr>
      <w:rFonts w:ascii="Cambria" w:eastAsia="Calibri" w:hAnsi="Cambria" w:cs="Times New Roman"/>
      <w:b/>
      <w:bCs/>
      <w:kern w:val="28"/>
      <w:sz w:val="32"/>
      <w:szCs w:val="32"/>
      <w:lang w:val="ru-RU" w:eastAsia="ru-RU"/>
    </w:rPr>
  </w:style>
  <w:style w:type="paragraph" w:styleId="aff5">
    <w:name w:val="caption"/>
    <w:basedOn w:val="a"/>
    <w:next w:val="a"/>
    <w:uiPriority w:val="35"/>
    <w:unhideWhenUsed/>
    <w:qFormat/>
    <w:rsid w:val="002C64DC"/>
    <w:pPr>
      <w:widowControl/>
      <w:suppressAutoHyphens/>
      <w:autoSpaceDE/>
      <w:autoSpaceDN/>
      <w:spacing w:after="200"/>
    </w:pPr>
    <w:rPr>
      <w:rFonts w:ascii="Calibri" w:eastAsia="Arial Unicode MS" w:hAnsi="Calibri" w:cs="Calibri"/>
      <w:b/>
      <w:bCs/>
      <w:color w:val="4F81BD" w:themeColor="accent1"/>
      <w:kern w:val="1"/>
      <w:sz w:val="18"/>
      <w:szCs w:val="18"/>
      <w:lang w:eastAsia="en-US" w:bidi="ar-SA"/>
    </w:rPr>
  </w:style>
  <w:style w:type="paragraph" w:customStyle="1" w:styleId="18">
    <w:name w:val="Номер 1"/>
    <w:basedOn w:val="1"/>
    <w:qFormat/>
    <w:rsid w:val="002C64DC"/>
    <w:pPr>
      <w:keepNext/>
      <w:widowControl/>
      <w:suppressAutoHyphens/>
      <w:adjustRightInd w:val="0"/>
      <w:spacing w:before="360" w:after="240" w:line="360" w:lineRule="auto"/>
      <w:ind w:left="0"/>
      <w:jc w:val="center"/>
    </w:pPr>
    <w:rPr>
      <w:bCs w:val="0"/>
      <w:sz w:val="28"/>
      <w:szCs w:val="20"/>
      <w:lang w:eastAsia="en-US" w:bidi="ar-SA"/>
    </w:rPr>
  </w:style>
  <w:style w:type="paragraph" w:customStyle="1" w:styleId="2a">
    <w:name w:val="Номер 2"/>
    <w:basedOn w:val="3"/>
    <w:qFormat/>
    <w:rsid w:val="002C64DC"/>
    <w:pPr>
      <w:spacing w:before="120" w:after="120" w:line="360" w:lineRule="auto"/>
    </w:pPr>
    <w:rPr>
      <w:i w:val="0"/>
      <w:lang w:eastAsia="en-US"/>
    </w:rPr>
  </w:style>
  <w:style w:type="character" w:customStyle="1" w:styleId="35">
    <w:name w:val="Основной текст 3 Знак"/>
    <w:basedOn w:val="a0"/>
    <w:link w:val="36"/>
    <w:uiPriority w:val="99"/>
    <w:semiHidden/>
    <w:rsid w:val="002C64DC"/>
    <w:rPr>
      <w:rFonts w:ascii="Calibri" w:eastAsia="Arial Unicode MS" w:hAnsi="Calibri" w:cs="Calibri"/>
      <w:color w:val="00000A"/>
      <w:kern w:val="1"/>
      <w:sz w:val="16"/>
      <w:szCs w:val="16"/>
      <w:lang w:val="ru-RU"/>
    </w:rPr>
  </w:style>
  <w:style w:type="paragraph" w:styleId="36">
    <w:name w:val="Body Text 3"/>
    <w:basedOn w:val="a"/>
    <w:link w:val="35"/>
    <w:uiPriority w:val="99"/>
    <w:semiHidden/>
    <w:unhideWhenUsed/>
    <w:rsid w:val="002C64DC"/>
    <w:pPr>
      <w:widowControl/>
      <w:suppressAutoHyphens/>
      <w:autoSpaceDE/>
      <w:autoSpaceDN/>
      <w:spacing w:after="120" w:line="276" w:lineRule="auto"/>
    </w:pPr>
    <w:rPr>
      <w:rFonts w:ascii="Calibri" w:eastAsia="Arial Unicode MS" w:hAnsi="Calibri" w:cs="Calibri"/>
      <w:color w:val="00000A"/>
      <w:kern w:val="1"/>
      <w:sz w:val="16"/>
      <w:szCs w:val="16"/>
      <w:lang w:eastAsia="en-US" w:bidi="ar-SA"/>
    </w:rPr>
  </w:style>
  <w:style w:type="character" w:styleId="aff6">
    <w:name w:val="Strong"/>
    <w:basedOn w:val="a0"/>
    <w:uiPriority w:val="22"/>
    <w:qFormat/>
    <w:rsid w:val="002C64DC"/>
    <w:rPr>
      <w:b/>
      <w:bCs/>
      <w:spacing w:val="0"/>
    </w:rPr>
  </w:style>
  <w:style w:type="paragraph" w:customStyle="1" w:styleId="19">
    <w:name w:val="Заголовок1"/>
    <w:basedOn w:val="a"/>
    <w:next w:val="a3"/>
    <w:rsid w:val="002C64DC"/>
    <w:pPr>
      <w:keepNext/>
      <w:suppressAutoHyphens/>
      <w:autoSpaceDE/>
      <w:autoSpaceDN/>
      <w:spacing w:before="240" w:after="120"/>
    </w:pPr>
    <w:rPr>
      <w:rFonts w:ascii="Arial" w:hAnsi="Arial" w:cs="Tahoma"/>
      <w:kern w:val="1"/>
      <w:sz w:val="28"/>
      <w:szCs w:val="28"/>
      <w:lang w:eastAsia="hi-IN" w:bidi="hi-IN"/>
    </w:rPr>
  </w:style>
  <w:style w:type="paragraph" w:customStyle="1" w:styleId="aff7">
    <w:name w:val="Содержимое таблицы"/>
    <w:basedOn w:val="a"/>
    <w:rsid w:val="002C64DC"/>
    <w:pPr>
      <w:suppressLineNumbers/>
      <w:suppressAutoHyphens/>
      <w:autoSpaceDE/>
      <w:autoSpaceDN/>
    </w:pPr>
    <w:rPr>
      <w:rFonts w:cs="Tahoma"/>
      <w:kern w:val="1"/>
      <w:sz w:val="24"/>
      <w:szCs w:val="24"/>
      <w:lang w:eastAsia="hi-IN" w:bidi="hi-IN"/>
    </w:rPr>
  </w:style>
  <w:style w:type="character" w:customStyle="1" w:styleId="aff8">
    <w:name w:val="Основной текст_"/>
    <w:link w:val="1a"/>
    <w:locked/>
    <w:rsid w:val="002C64DC"/>
    <w:rPr>
      <w:rFonts w:ascii="Times New Roman" w:hAnsi="Times New Roman"/>
      <w:sz w:val="27"/>
      <w:shd w:val="clear" w:color="auto" w:fill="FFFFFF"/>
    </w:rPr>
  </w:style>
  <w:style w:type="paragraph" w:customStyle="1" w:styleId="1a">
    <w:name w:val="Основной текст1"/>
    <w:basedOn w:val="a"/>
    <w:link w:val="aff8"/>
    <w:rsid w:val="002C64DC"/>
    <w:pPr>
      <w:widowControl/>
      <w:shd w:val="clear" w:color="auto" w:fill="FFFFFF"/>
      <w:autoSpaceDE/>
      <w:autoSpaceDN/>
      <w:spacing w:line="240" w:lineRule="atLeast"/>
      <w:ind w:hanging="300"/>
    </w:pPr>
    <w:rPr>
      <w:rFonts w:eastAsiaTheme="minorHAnsi" w:cstheme="minorBidi"/>
      <w:sz w:val="27"/>
      <w:lang w:val="en-US" w:eastAsia="en-US" w:bidi="ar-SA"/>
    </w:rPr>
  </w:style>
  <w:style w:type="character" w:customStyle="1" w:styleId="2b">
    <w:name w:val="Заголовок №2_"/>
    <w:link w:val="2c"/>
    <w:locked/>
    <w:rsid w:val="002C64DC"/>
    <w:rPr>
      <w:rFonts w:ascii="Times New Roman" w:hAnsi="Times New Roman"/>
      <w:sz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2C64DC"/>
    <w:pPr>
      <w:widowControl/>
      <w:shd w:val="clear" w:color="auto" w:fill="FFFFFF"/>
      <w:autoSpaceDE/>
      <w:autoSpaceDN/>
      <w:spacing w:line="432" w:lineRule="exact"/>
      <w:ind w:firstLine="700"/>
      <w:jc w:val="both"/>
      <w:outlineLvl w:val="1"/>
    </w:pPr>
    <w:rPr>
      <w:rFonts w:eastAsiaTheme="minorHAnsi" w:cstheme="minorBidi"/>
      <w:sz w:val="27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almanah.ikprao.ru/articles/almanah-5/rebenok-s-osobymi-obrazovatelnymi-potrebnostjam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525D9-84DF-4815-87C0-57313C3A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26</Pages>
  <Words>8746</Words>
  <Characters>49857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ШК-22</dc:creator>
  <cp:lastModifiedBy>Витя</cp:lastModifiedBy>
  <cp:revision>24</cp:revision>
  <cp:lastPrinted>2019-02-26T05:32:00Z</cp:lastPrinted>
  <dcterms:created xsi:type="dcterms:W3CDTF">2019-02-04T08:36:00Z</dcterms:created>
  <dcterms:modified xsi:type="dcterms:W3CDTF">2019-03-13T13:40:00Z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2019-02-04T00:00:00Z</vt:filetime>
  </property>
</Properties>
</file>